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0" w:rsidRPr="001E75EA" w:rsidRDefault="001E75EA" w:rsidP="00AE07F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hAnsi="Arial" w:cs="Arial"/>
          <w:sz w:val="28"/>
        </w:rPr>
      </w:pPr>
      <w:r w:rsidRPr="001E75EA">
        <w:rPr>
          <w:rFonts w:ascii="Arial" w:hAnsi="Arial" w:cs="Arial"/>
          <w:sz w:val="28"/>
        </w:rPr>
        <w:t xml:space="preserve">Muster </w:t>
      </w:r>
      <w:r w:rsidR="00AE07F0" w:rsidRPr="001E75EA">
        <w:rPr>
          <w:rFonts w:ascii="Arial" w:hAnsi="Arial" w:cs="Arial"/>
          <w:sz w:val="28"/>
        </w:rPr>
        <w:t>Einladung zur Sitzung KGR/</w:t>
      </w:r>
      <w:proofErr w:type="spellStart"/>
      <w:r w:rsidR="00AE07F0" w:rsidRPr="001E75EA">
        <w:rPr>
          <w:rFonts w:ascii="Arial" w:hAnsi="Arial" w:cs="Arial"/>
          <w:sz w:val="28"/>
        </w:rPr>
        <w:t>PaR</w:t>
      </w:r>
      <w:proofErr w:type="spellEnd"/>
    </w:p>
    <w:p w:rsidR="00AE07F0" w:rsidRPr="001E75EA" w:rsidRDefault="002C75FF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Briefkopf Kirchengemeinde/Seelsorgeeinheit/Gesamtkirchengemeinde</w:t>
      </w:r>
    </w:p>
    <w:p w:rsidR="002C75FF" w:rsidRPr="004268E0" w:rsidRDefault="002C75FF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67853" w:rsidRPr="005705D1" w:rsidRDefault="00B67853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5705D1">
        <w:rPr>
          <w:rFonts w:ascii="Arial" w:hAnsi="Arial" w:cs="Arial"/>
        </w:rPr>
        <w:t>Betreff</w:t>
      </w:r>
    </w:p>
    <w:p w:rsidR="00B67853" w:rsidRPr="004268E0" w:rsidRDefault="00B67853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67853" w:rsidRPr="005705D1" w:rsidRDefault="00B67853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5705D1">
        <w:rPr>
          <w:rFonts w:ascii="Arial" w:hAnsi="Arial" w:cs="Arial"/>
        </w:rPr>
        <w:t>Persönliche Anrede</w:t>
      </w:r>
    </w:p>
    <w:p w:rsidR="00B67853" w:rsidRPr="004268E0" w:rsidRDefault="00B67853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B67853" w:rsidRPr="005705D1" w:rsidRDefault="00B67853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5705D1">
        <w:rPr>
          <w:rFonts w:ascii="Arial" w:hAnsi="Arial" w:cs="Arial"/>
        </w:rPr>
        <w:t>kurzer Einladungstext</w:t>
      </w:r>
    </w:p>
    <w:p w:rsidR="00B67853" w:rsidRPr="005705D1" w:rsidRDefault="00B67853" w:rsidP="00AE07F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AE07F0" w:rsidRPr="005705D1" w:rsidRDefault="00AE07F0" w:rsidP="00AE07F0">
      <w:pPr>
        <w:rPr>
          <w:rFonts w:cs="Arial"/>
        </w:rPr>
      </w:pPr>
      <w:r w:rsidRPr="005705D1">
        <w:rPr>
          <w:rFonts w:cs="Arial"/>
        </w:rPr>
        <w:t>Datum                 ….2020</w:t>
      </w:r>
    </w:p>
    <w:p w:rsidR="00AE07F0" w:rsidRPr="005705D1" w:rsidRDefault="00AE07F0" w:rsidP="00AE07F0">
      <w:pPr>
        <w:rPr>
          <w:rFonts w:cs="Arial"/>
        </w:rPr>
      </w:pPr>
      <w:r w:rsidRPr="005705D1">
        <w:rPr>
          <w:rFonts w:cs="Arial"/>
        </w:rPr>
        <w:t>Ort</w:t>
      </w:r>
      <w:r w:rsidRPr="005705D1">
        <w:rPr>
          <w:rFonts w:cs="Arial"/>
        </w:rPr>
        <w:tab/>
      </w:r>
    </w:p>
    <w:p w:rsidR="00AE07F0" w:rsidRPr="005705D1" w:rsidRDefault="00AE07F0" w:rsidP="00AE07F0">
      <w:pPr>
        <w:pStyle w:val="berschrift1"/>
        <w:rPr>
          <w:rFonts w:ascii="Arial" w:hAnsi="Arial" w:cs="Arial"/>
          <w:sz w:val="24"/>
          <w:szCs w:val="24"/>
        </w:rPr>
      </w:pPr>
      <w:r w:rsidRPr="005705D1">
        <w:rPr>
          <w:rFonts w:ascii="Arial" w:hAnsi="Arial" w:cs="Arial"/>
          <w:sz w:val="24"/>
          <w:szCs w:val="24"/>
        </w:rPr>
        <w:t>Dauer                   (Anfang und Ende Uhr)</w:t>
      </w:r>
    </w:p>
    <w:p w:rsidR="00AE07F0" w:rsidRPr="005705D1" w:rsidRDefault="002C75FF" w:rsidP="00AE07F0">
      <w:pPr>
        <w:rPr>
          <w:rFonts w:cs="Arial"/>
        </w:rPr>
      </w:pPr>
      <w:r>
        <w:rPr>
          <w:rFonts w:cs="Arial"/>
        </w:rPr>
        <w:t>Sitzungsl</w:t>
      </w:r>
      <w:r w:rsidR="00AE07F0" w:rsidRPr="005705D1">
        <w:rPr>
          <w:rFonts w:cs="Arial"/>
        </w:rPr>
        <w:t>eitung                 N.N.</w:t>
      </w:r>
    </w:p>
    <w:p w:rsidR="00AE07F0" w:rsidRPr="005705D1" w:rsidRDefault="00AE07F0" w:rsidP="00AE07F0">
      <w:pPr>
        <w:rPr>
          <w:rFonts w:cs="Arial"/>
        </w:rPr>
      </w:pPr>
      <w:r w:rsidRPr="005705D1">
        <w:rPr>
          <w:rFonts w:cs="Arial"/>
        </w:rPr>
        <w:t>Moderation           N.N.</w:t>
      </w:r>
    </w:p>
    <w:p w:rsidR="00AE07F0" w:rsidRPr="005705D1" w:rsidRDefault="00AE07F0" w:rsidP="00AE07F0">
      <w:pPr>
        <w:rPr>
          <w:rFonts w:cs="Arial"/>
        </w:rPr>
      </w:pPr>
      <w:r w:rsidRPr="005705D1">
        <w:rPr>
          <w:rFonts w:cs="Arial"/>
        </w:rPr>
        <w:t>Protokoll               N.N.</w:t>
      </w:r>
    </w:p>
    <w:p w:rsidR="00AE07F0" w:rsidRPr="005705D1" w:rsidRDefault="00AE07F0" w:rsidP="00AE07F0">
      <w:pPr>
        <w:rPr>
          <w:rFonts w:cs="Arial"/>
        </w:rPr>
      </w:pPr>
      <w:r w:rsidRPr="005705D1">
        <w:rPr>
          <w:rFonts w:cs="Arial"/>
        </w:rPr>
        <w:t xml:space="preserve">                                        </w:t>
      </w:r>
    </w:p>
    <w:p w:rsidR="00AE07F0" w:rsidRPr="005705D1" w:rsidRDefault="00AE07F0" w:rsidP="00AE07F0">
      <w:pPr>
        <w:rPr>
          <w:rFonts w:cs="Arial"/>
        </w:rPr>
      </w:pPr>
      <w:r w:rsidRPr="005705D1">
        <w:rPr>
          <w:rFonts w:cs="Arial"/>
        </w:rPr>
        <w:t xml:space="preserve">Gäste </w:t>
      </w:r>
      <w:r w:rsidRPr="005705D1">
        <w:rPr>
          <w:rFonts w:cs="Arial"/>
        </w:rPr>
        <w:tab/>
      </w:r>
      <w:r w:rsidRPr="005705D1">
        <w:rPr>
          <w:rFonts w:cs="Arial"/>
        </w:rPr>
        <w:tab/>
        <w:t xml:space="preserve">  N.N. (TOP </w:t>
      </w:r>
      <w:r w:rsidR="005705D1" w:rsidRPr="005705D1">
        <w:rPr>
          <w:rFonts w:cs="Arial"/>
        </w:rPr>
        <w:t>…</w:t>
      </w:r>
      <w:r w:rsidRPr="005705D1">
        <w:rPr>
          <w:rFonts w:cs="Arial"/>
        </w:rPr>
        <w:t xml:space="preserve">) </w:t>
      </w:r>
      <w:r w:rsidRPr="005705D1">
        <w:rPr>
          <w:rFonts w:cs="Arial"/>
        </w:rPr>
        <w:tab/>
      </w:r>
    </w:p>
    <w:p w:rsidR="00AE07F0" w:rsidRPr="001E75EA" w:rsidRDefault="00AE07F0" w:rsidP="00AE07F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134"/>
        <w:gridCol w:w="1134"/>
        <w:gridCol w:w="567"/>
        <w:gridCol w:w="709"/>
        <w:gridCol w:w="778"/>
      </w:tblGrid>
      <w:tr w:rsidR="001E75EA" w:rsidRPr="001E75EA" w:rsidTr="00CA09F4">
        <w:tc>
          <w:tcPr>
            <w:tcW w:w="637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</w:rPr>
            </w:pPr>
            <w:r w:rsidRPr="001E75EA">
              <w:rPr>
                <w:rFonts w:cs="Arial"/>
                <w:b/>
                <w:bCs/>
              </w:rPr>
              <w:t>TOP</w:t>
            </w:r>
          </w:p>
        </w:tc>
        <w:tc>
          <w:tcPr>
            <w:tcW w:w="4253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</w:rPr>
            </w:pPr>
            <w:r w:rsidRPr="001E75EA">
              <w:rPr>
                <w:rFonts w:cs="Arial"/>
                <w:b/>
                <w:bCs/>
              </w:rPr>
              <w:t>Inhalt</w:t>
            </w: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75EA">
              <w:rPr>
                <w:rFonts w:cs="Arial"/>
                <w:b/>
                <w:bCs/>
                <w:sz w:val="22"/>
                <w:szCs w:val="22"/>
              </w:rPr>
              <w:t>Person</w:t>
            </w: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75EA">
              <w:rPr>
                <w:rFonts w:cs="Arial"/>
                <w:b/>
                <w:bCs/>
                <w:sz w:val="22"/>
                <w:szCs w:val="22"/>
              </w:rPr>
              <w:t>Dauer</w:t>
            </w:r>
          </w:p>
        </w:tc>
        <w:tc>
          <w:tcPr>
            <w:tcW w:w="567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75EA">
              <w:rPr>
                <w:rFonts w:cs="Arial"/>
                <w:b/>
                <w:bCs/>
                <w:sz w:val="22"/>
                <w:szCs w:val="22"/>
              </w:rPr>
              <w:t>Info</w:t>
            </w:r>
          </w:p>
        </w:tc>
        <w:tc>
          <w:tcPr>
            <w:tcW w:w="709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75EA">
              <w:rPr>
                <w:rFonts w:cs="Arial"/>
                <w:b/>
                <w:bCs/>
                <w:sz w:val="22"/>
                <w:szCs w:val="22"/>
              </w:rPr>
              <w:t>Beratung</w:t>
            </w:r>
          </w:p>
        </w:tc>
        <w:tc>
          <w:tcPr>
            <w:tcW w:w="778" w:type="dxa"/>
          </w:tcPr>
          <w:p w:rsidR="00AE07F0" w:rsidRPr="001E75EA" w:rsidRDefault="00AE07F0" w:rsidP="00CA09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E75EA">
              <w:rPr>
                <w:rFonts w:cs="Arial"/>
                <w:b/>
                <w:bCs/>
                <w:sz w:val="22"/>
                <w:szCs w:val="22"/>
              </w:rPr>
              <w:t>Beschluss</w:t>
            </w:r>
          </w:p>
        </w:tc>
      </w:tr>
      <w:tr w:rsidR="001E75EA" w:rsidRPr="001E75EA" w:rsidTr="00CA09F4">
        <w:tc>
          <w:tcPr>
            <w:tcW w:w="63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  <w:r w:rsidRPr="001E75EA">
              <w:rPr>
                <w:rFonts w:cs="Arial"/>
              </w:rPr>
              <w:t>1</w:t>
            </w:r>
          </w:p>
        </w:tc>
        <w:tc>
          <w:tcPr>
            <w:tcW w:w="4253" w:type="dxa"/>
          </w:tcPr>
          <w:p w:rsidR="00EC5ADA" w:rsidRDefault="00EC5ADA" w:rsidP="00CA09F4">
            <w:pPr>
              <w:rPr>
                <w:rFonts w:cs="Arial"/>
              </w:rPr>
            </w:pPr>
            <w:r>
              <w:rPr>
                <w:rFonts w:cs="Arial"/>
              </w:rPr>
              <w:t>TOP 1</w:t>
            </w:r>
          </w:p>
          <w:p w:rsidR="00AE07F0" w:rsidRPr="001E75EA" w:rsidRDefault="00AE07F0" w:rsidP="00CA09F4">
            <w:pPr>
              <w:rPr>
                <w:rFonts w:cs="Arial"/>
              </w:rPr>
            </w:pPr>
            <w:r w:rsidRPr="001E75EA">
              <w:rPr>
                <w:rFonts w:cs="Arial"/>
              </w:rPr>
              <w:t>Begrüßung</w:t>
            </w:r>
          </w:p>
          <w:p w:rsidR="00AE07F0" w:rsidRPr="001E75EA" w:rsidRDefault="00AE07F0" w:rsidP="00CA09F4">
            <w:pPr>
              <w:rPr>
                <w:rFonts w:cs="Arial"/>
              </w:rPr>
            </w:pPr>
            <w:r w:rsidRPr="001E75EA">
              <w:rPr>
                <w:rFonts w:cs="Arial"/>
              </w:rPr>
              <w:t>Impuls</w:t>
            </w:r>
          </w:p>
          <w:p w:rsidR="00AE07F0" w:rsidRPr="001E75EA" w:rsidRDefault="00AE07F0" w:rsidP="00CA09F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78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</w:tr>
      <w:tr w:rsidR="001E75EA" w:rsidRPr="001E75EA" w:rsidTr="00CA09F4">
        <w:tc>
          <w:tcPr>
            <w:tcW w:w="63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  <w:r w:rsidRPr="001E75EA">
              <w:rPr>
                <w:rFonts w:cs="Arial"/>
              </w:rPr>
              <w:t>2</w:t>
            </w:r>
          </w:p>
        </w:tc>
        <w:tc>
          <w:tcPr>
            <w:tcW w:w="4253" w:type="dxa"/>
          </w:tcPr>
          <w:p w:rsidR="00EC5ADA" w:rsidRDefault="002C75FF" w:rsidP="00EC5ADA">
            <w:pPr>
              <w:rPr>
                <w:rFonts w:cs="Arial"/>
              </w:rPr>
            </w:pPr>
            <w:r>
              <w:rPr>
                <w:rFonts w:cs="Arial"/>
              </w:rPr>
              <w:t xml:space="preserve">TOP </w:t>
            </w:r>
            <w:r w:rsidR="00EC5ADA">
              <w:rPr>
                <w:rFonts w:cs="Arial"/>
              </w:rPr>
              <w:t>2</w:t>
            </w:r>
            <w:r w:rsidR="00AE07F0" w:rsidRPr="001E75EA">
              <w:rPr>
                <w:rFonts w:cs="Arial"/>
              </w:rPr>
              <w:t>Regularien</w:t>
            </w:r>
          </w:p>
          <w:p w:rsidR="00AE07F0" w:rsidRPr="00EC5ADA" w:rsidRDefault="00754FF9" w:rsidP="00EC5AD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EC5ADA">
              <w:rPr>
                <w:rFonts w:cs="Arial"/>
                <w:sz w:val="20"/>
              </w:rPr>
              <w:t>Feststellung Anwesende/Fehlende</w:t>
            </w:r>
          </w:p>
          <w:p w:rsidR="00754FF9" w:rsidRDefault="00754FF9" w:rsidP="00EC5AD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Feststellung Beschlussfähigkeit</w:t>
            </w:r>
          </w:p>
          <w:p w:rsidR="00754FF9" w:rsidRDefault="00754FF9" w:rsidP="00EC5AD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Verständigung zur Tagesordnung</w:t>
            </w:r>
          </w:p>
          <w:p w:rsidR="00754FF9" w:rsidRPr="00EC5ADA" w:rsidRDefault="00754FF9" w:rsidP="00EC5AD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Protokoll der letzten Sitzung</w:t>
            </w: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78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</w:tr>
      <w:tr w:rsidR="001E75EA" w:rsidRPr="001E75EA" w:rsidTr="00CA09F4">
        <w:tc>
          <w:tcPr>
            <w:tcW w:w="63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  <w:r w:rsidRPr="001E75EA">
              <w:rPr>
                <w:rFonts w:cs="Arial"/>
              </w:rPr>
              <w:t>3</w:t>
            </w:r>
          </w:p>
        </w:tc>
        <w:tc>
          <w:tcPr>
            <w:tcW w:w="4253" w:type="dxa"/>
          </w:tcPr>
          <w:p w:rsidR="00754FF9" w:rsidRDefault="002C75FF" w:rsidP="00CA09F4">
            <w:pPr>
              <w:rPr>
                <w:rFonts w:cs="Arial"/>
              </w:rPr>
            </w:pPr>
            <w:r>
              <w:rPr>
                <w:rFonts w:cs="Arial"/>
              </w:rPr>
              <w:t xml:space="preserve">TOP 2 </w:t>
            </w:r>
          </w:p>
          <w:p w:rsidR="00AE07F0" w:rsidRDefault="002C75FF" w:rsidP="00CA09F4">
            <w:pPr>
              <w:rPr>
                <w:rFonts w:cs="Arial"/>
              </w:rPr>
            </w:pPr>
            <w:r>
              <w:rPr>
                <w:rFonts w:cs="Arial"/>
              </w:rPr>
              <w:t>Thema XY</w:t>
            </w:r>
          </w:p>
          <w:p w:rsidR="002C75FF" w:rsidRPr="001E75EA" w:rsidRDefault="002C75FF" w:rsidP="00CA09F4">
            <w:pPr>
              <w:rPr>
                <w:rFonts w:cs="Arial"/>
              </w:rPr>
            </w:pPr>
            <w:r>
              <w:rPr>
                <w:rFonts w:cs="Arial"/>
              </w:rPr>
              <w:t>Anlagen:</w:t>
            </w: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E07F0" w:rsidRPr="001E75EA" w:rsidRDefault="00AE07F0" w:rsidP="002C75FF">
            <w:pPr>
              <w:rPr>
                <w:rFonts w:cs="Arial"/>
              </w:rPr>
            </w:pPr>
          </w:p>
        </w:tc>
        <w:tc>
          <w:tcPr>
            <w:tcW w:w="778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</w:tr>
      <w:tr w:rsidR="001E75EA" w:rsidRPr="001E75EA" w:rsidTr="00CA09F4">
        <w:tc>
          <w:tcPr>
            <w:tcW w:w="63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  <w:r w:rsidRPr="001E75EA">
              <w:rPr>
                <w:rFonts w:cs="Arial"/>
              </w:rPr>
              <w:t>4</w:t>
            </w:r>
          </w:p>
        </w:tc>
        <w:tc>
          <w:tcPr>
            <w:tcW w:w="4253" w:type="dxa"/>
          </w:tcPr>
          <w:p w:rsidR="00754FF9" w:rsidRDefault="002C75FF" w:rsidP="00CA09F4">
            <w:pPr>
              <w:rPr>
                <w:rFonts w:cs="Arial"/>
              </w:rPr>
            </w:pPr>
            <w:r w:rsidRPr="002C75FF">
              <w:rPr>
                <w:rFonts w:cs="Arial"/>
              </w:rPr>
              <w:t>TOP 3</w:t>
            </w:r>
            <w:r>
              <w:rPr>
                <w:rFonts w:cs="Arial"/>
              </w:rPr>
              <w:t xml:space="preserve"> </w:t>
            </w:r>
          </w:p>
          <w:p w:rsidR="002C75FF" w:rsidRDefault="002C75FF" w:rsidP="00CA09F4">
            <w:pPr>
              <w:rPr>
                <w:rFonts w:cs="Arial"/>
              </w:rPr>
            </w:pPr>
            <w:r>
              <w:rPr>
                <w:rFonts w:cs="Arial"/>
              </w:rPr>
              <w:t>Thema XY</w:t>
            </w:r>
          </w:p>
          <w:p w:rsidR="002C75FF" w:rsidRPr="002C75FF" w:rsidRDefault="002C75FF" w:rsidP="00CA09F4">
            <w:pPr>
              <w:rPr>
                <w:rFonts w:cs="Arial"/>
              </w:rPr>
            </w:pPr>
            <w:r>
              <w:rPr>
                <w:rFonts w:cs="Arial"/>
              </w:rPr>
              <w:t>Gast:</w:t>
            </w: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2C75F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E07F0" w:rsidRPr="001E75EA" w:rsidRDefault="00AE07F0" w:rsidP="002C75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AE07F0" w:rsidRPr="001E75EA" w:rsidRDefault="00AE07F0" w:rsidP="002C75FF">
            <w:pPr>
              <w:rPr>
                <w:rFonts w:cs="Arial"/>
              </w:rPr>
            </w:pPr>
          </w:p>
        </w:tc>
        <w:tc>
          <w:tcPr>
            <w:tcW w:w="778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</w:tr>
      <w:tr w:rsidR="001E75EA" w:rsidRPr="001E75EA" w:rsidTr="00CA09F4">
        <w:tc>
          <w:tcPr>
            <w:tcW w:w="637" w:type="dxa"/>
          </w:tcPr>
          <w:p w:rsidR="00AE07F0" w:rsidRPr="001E75EA" w:rsidRDefault="00AE07F0" w:rsidP="002C75FF">
            <w:pPr>
              <w:jc w:val="center"/>
              <w:rPr>
                <w:rFonts w:cs="Arial"/>
              </w:rPr>
            </w:pPr>
            <w:r w:rsidRPr="001E75EA">
              <w:rPr>
                <w:rFonts w:cs="Arial"/>
              </w:rPr>
              <w:t>5</w:t>
            </w:r>
            <w:r w:rsidR="00404D73">
              <w:rPr>
                <w:rFonts w:cs="Arial"/>
              </w:rPr>
              <w:t xml:space="preserve"> </w:t>
            </w:r>
          </w:p>
        </w:tc>
        <w:tc>
          <w:tcPr>
            <w:tcW w:w="4253" w:type="dxa"/>
          </w:tcPr>
          <w:p w:rsidR="00AE07F0" w:rsidRDefault="00754FF9" w:rsidP="00CA09F4">
            <w:pPr>
              <w:rPr>
                <w:rFonts w:cs="Arial"/>
              </w:rPr>
            </w:pPr>
            <w:r>
              <w:rPr>
                <w:rFonts w:cs="Arial"/>
              </w:rPr>
              <w:t>TOP 4</w:t>
            </w:r>
          </w:p>
          <w:p w:rsidR="00EC5ADA" w:rsidRPr="001E75EA" w:rsidRDefault="00EC5ADA" w:rsidP="00CA09F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E07F0" w:rsidRPr="001E75EA" w:rsidRDefault="00AE07F0" w:rsidP="00754FF9">
            <w:pPr>
              <w:rPr>
                <w:rFonts w:cs="Arial"/>
              </w:rPr>
            </w:pPr>
          </w:p>
        </w:tc>
        <w:tc>
          <w:tcPr>
            <w:tcW w:w="778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</w:tr>
      <w:tr w:rsidR="001E75EA" w:rsidRPr="001E75EA" w:rsidTr="00CA09F4">
        <w:tc>
          <w:tcPr>
            <w:tcW w:w="637" w:type="dxa"/>
          </w:tcPr>
          <w:p w:rsidR="00AE07F0" w:rsidRPr="001E75EA" w:rsidRDefault="00404D73" w:rsidP="00CA09F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253" w:type="dxa"/>
          </w:tcPr>
          <w:p w:rsidR="00AE07F0" w:rsidRDefault="00DC6FAC" w:rsidP="00754FF9">
            <w:pPr>
              <w:rPr>
                <w:rFonts w:cs="Arial"/>
              </w:rPr>
            </w:pPr>
            <w:r>
              <w:rPr>
                <w:rFonts w:cs="Arial"/>
              </w:rPr>
              <w:t>Verschiedenes</w:t>
            </w:r>
          </w:p>
          <w:p w:rsidR="00754FF9" w:rsidRPr="00EC5ADA" w:rsidRDefault="00EC5ADA" w:rsidP="00754FF9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Nur kurze Informationen und Hinweise, keine Beschlussfassung möglich!</w:t>
            </w: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AE07F0" w:rsidRPr="001E75EA" w:rsidRDefault="00AE07F0" w:rsidP="00CA09F4">
            <w:pPr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AE07F0" w:rsidRPr="001E75EA" w:rsidRDefault="00AE07F0" w:rsidP="00754FF9">
            <w:pPr>
              <w:rPr>
                <w:rFonts w:cs="Arial"/>
              </w:rPr>
            </w:pPr>
          </w:p>
        </w:tc>
        <w:tc>
          <w:tcPr>
            <w:tcW w:w="778" w:type="dxa"/>
          </w:tcPr>
          <w:p w:rsidR="00AE07F0" w:rsidRPr="001E75EA" w:rsidRDefault="00EC5ADA" w:rsidP="00CA09F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</w:tr>
    </w:tbl>
    <w:p w:rsidR="00AE07F0" w:rsidRPr="001E75EA" w:rsidRDefault="00AE07F0" w:rsidP="00AE07F0">
      <w:pPr>
        <w:jc w:val="both"/>
        <w:rPr>
          <w:rFonts w:cs="Arial"/>
        </w:rPr>
      </w:pPr>
    </w:p>
    <w:p w:rsidR="00AE07F0" w:rsidRPr="001E75EA" w:rsidRDefault="00B67853" w:rsidP="00AE07F0">
      <w:r w:rsidRPr="001E75EA">
        <w:t>Sollten Sie verhindert sein, bitten wir um Ihre Nachricht an ….</w:t>
      </w:r>
    </w:p>
    <w:p w:rsidR="00B67853" w:rsidRPr="001E75EA" w:rsidRDefault="00B67853" w:rsidP="00AE07F0">
      <w:r w:rsidRPr="001E75EA">
        <w:t>Bei sehr kurzfristiger Absage bitte an ….</w:t>
      </w:r>
    </w:p>
    <w:p w:rsidR="005705D1" w:rsidRPr="001E75EA" w:rsidRDefault="005705D1"/>
    <w:p w:rsidR="00B67853" w:rsidRPr="001E75EA" w:rsidRDefault="002C75FF">
      <w:r w:rsidRPr="001E75EA">
        <w:t>M</w:t>
      </w:r>
      <w:r>
        <w:t>it freundlichem Gruß</w:t>
      </w:r>
    </w:p>
    <w:p w:rsidR="00B67853" w:rsidRDefault="00B67853"/>
    <w:p w:rsidR="005705D1" w:rsidRPr="001E75EA" w:rsidRDefault="005705D1"/>
    <w:p w:rsidR="00B67853" w:rsidRPr="001E75EA" w:rsidRDefault="00B67853">
      <w:r w:rsidRPr="001E75EA">
        <w:t>Pfarrer                               Gewählte Vorsitzende / Gewählter Vorsitzender</w:t>
      </w:r>
    </w:p>
    <w:p w:rsidR="00B67853" w:rsidRPr="001E75EA" w:rsidRDefault="00B67853"/>
    <w:p w:rsidR="00B67853" w:rsidRPr="001E75EA" w:rsidRDefault="00B67853">
      <w:r w:rsidRPr="001E75EA">
        <w:t>Anlagen:</w:t>
      </w:r>
    </w:p>
    <w:p w:rsidR="00B67853" w:rsidRPr="001E75EA" w:rsidRDefault="00B67853" w:rsidP="00B67853">
      <w:pPr>
        <w:pStyle w:val="Listenabsatz"/>
        <w:numPr>
          <w:ilvl w:val="0"/>
          <w:numId w:val="4"/>
        </w:numPr>
      </w:pPr>
      <w:r w:rsidRPr="001E75EA">
        <w:t>…</w:t>
      </w:r>
    </w:p>
    <w:p w:rsidR="00404D73" w:rsidRDefault="00B67853" w:rsidP="00404D73">
      <w:pPr>
        <w:pStyle w:val="Listenabsatz"/>
        <w:numPr>
          <w:ilvl w:val="0"/>
          <w:numId w:val="4"/>
        </w:numPr>
      </w:pPr>
      <w:r w:rsidRPr="001E75EA">
        <w:t>…</w:t>
      </w:r>
      <w:r w:rsidR="004268E0">
        <w:t xml:space="preserve">  </w:t>
      </w:r>
      <w:bookmarkStart w:id="0" w:name="_GoBack"/>
      <w:bookmarkEnd w:id="0"/>
    </w:p>
    <w:sectPr w:rsidR="00404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1">
    <w:nsid w:val="37502F4B"/>
    <w:multiLevelType w:val="hybridMultilevel"/>
    <w:tmpl w:val="F1782BD8"/>
    <w:lvl w:ilvl="0" w:tplc="FFD436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4806"/>
    <w:multiLevelType w:val="hybridMultilevel"/>
    <w:tmpl w:val="824E661E"/>
    <w:lvl w:ilvl="0" w:tplc="F9A01D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2471"/>
    <w:multiLevelType w:val="hybridMultilevel"/>
    <w:tmpl w:val="51EACE40"/>
    <w:lvl w:ilvl="0" w:tplc="E09C3D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0"/>
    <w:rsid w:val="000311D5"/>
    <w:rsid w:val="00036DA4"/>
    <w:rsid w:val="00150F0D"/>
    <w:rsid w:val="00197E9A"/>
    <w:rsid w:val="001B017E"/>
    <w:rsid w:val="001E75EA"/>
    <w:rsid w:val="00207934"/>
    <w:rsid w:val="002218E9"/>
    <w:rsid w:val="002C75FF"/>
    <w:rsid w:val="00386035"/>
    <w:rsid w:val="00404D73"/>
    <w:rsid w:val="004268E0"/>
    <w:rsid w:val="005705D1"/>
    <w:rsid w:val="00754FF9"/>
    <w:rsid w:val="007D2ECE"/>
    <w:rsid w:val="00803ED0"/>
    <w:rsid w:val="008B548B"/>
    <w:rsid w:val="009D68B4"/>
    <w:rsid w:val="00AE07F0"/>
    <w:rsid w:val="00B67853"/>
    <w:rsid w:val="00BE167E"/>
    <w:rsid w:val="00C71210"/>
    <w:rsid w:val="00D96EE5"/>
    <w:rsid w:val="00DC6FAC"/>
    <w:rsid w:val="00DF1101"/>
    <w:rsid w:val="00EC5ADA"/>
    <w:rsid w:val="00EE09D8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07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07F0"/>
    <w:pPr>
      <w:keepNext/>
      <w:spacing w:after="120"/>
      <w:outlineLvl w:val="0"/>
    </w:pPr>
    <w:rPr>
      <w:rFonts w:ascii="Verdana" w:hAnsi="Verdana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E7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7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E07F0"/>
    <w:rPr>
      <w:rFonts w:ascii="Verdana" w:hAnsi="Verdana"/>
      <w:b/>
      <w:sz w:val="22"/>
    </w:rPr>
  </w:style>
  <w:style w:type="paragraph" w:styleId="Listenabsatz">
    <w:name w:val="List Paragraph"/>
    <w:basedOn w:val="Standard"/>
    <w:uiPriority w:val="34"/>
    <w:qFormat/>
    <w:rsid w:val="00AE07F0"/>
    <w:pPr>
      <w:ind w:left="720"/>
      <w:contextualSpacing/>
    </w:pPr>
  </w:style>
  <w:style w:type="paragraph" w:styleId="Kopfzeile">
    <w:name w:val="header"/>
    <w:basedOn w:val="Standard"/>
    <w:link w:val="KopfzeileZchn"/>
    <w:rsid w:val="00AE07F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AE07F0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">
    <w:name w:val="Body Text"/>
    <w:basedOn w:val="Standard"/>
    <w:link w:val="TextkrperZchn"/>
    <w:rsid w:val="001E75EA"/>
    <w:rPr>
      <w:rFonts w:ascii="Times New Roman" w:hAnsi="Times New Roman"/>
      <w:i/>
      <w:iCs/>
      <w:sz w:val="28"/>
    </w:rPr>
  </w:style>
  <w:style w:type="character" w:customStyle="1" w:styleId="TextkrperZchn">
    <w:name w:val="Textkörper Zchn"/>
    <w:basedOn w:val="Absatz-Standardschriftart"/>
    <w:link w:val="Textkrper"/>
    <w:rsid w:val="001E75EA"/>
    <w:rPr>
      <w:i/>
      <w:iCs/>
      <w:sz w:val="28"/>
      <w:szCs w:val="24"/>
    </w:rPr>
  </w:style>
  <w:style w:type="character" w:styleId="Seitenzahl">
    <w:name w:val="page number"/>
    <w:basedOn w:val="Absatz-Standardschriftart"/>
    <w:rsid w:val="001E75EA"/>
  </w:style>
  <w:style w:type="character" w:styleId="Hyperlink">
    <w:name w:val="Hyperlink"/>
    <w:basedOn w:val="Absatz-Standardschriftart"/>
    <w:rsid w:val="00404D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C7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07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07F0"/>
    <w:pPr>
      <w:keepNext/>
      <w:spacing w:after="120"/>
      <w:outlineLvl w:val="0"/>
    </w:pPr>
    <w:rPr>
      <w:rFonts w:ascii="Verdana" w:hAnsi="Verdana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E7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7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AE07F0"/>
    <w:rPr>
      <w:rFonts w:ascii="Verdana" w:hAnsi="Verdana"/>
      <w:b/>
      <w:sz w:val="22"/>
    </w:rPr>
  </w:style>
  <w:style w:type="paragraph" w:styleId="Listenabsatz">
    <w:name w:val="List Paragraph"/>
    <w:basedOn w:val="Standard"/>
    <w:uiPriority w:val="34"/>
    <w:qFormat/>
    <w:rsid w:val="00AE07F0"/>
    <w:pPr>
      <w:ind w:left="720"/>
      <w:contextualSpacing/>
    </w:pPr>
  </w:style>
  <w:style w:type="paragraph" w:styleId="Kopfzeile">
    <w:name w:val="header"/>
    <w:basedOn w:val="Standard"/>
    <w:link w:val="KopfzeileZchn"/>
    <w:rsid w:val="00AE07F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AE07F0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1E7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">
    <w:name w:val="Body Text"/>
    <w:basedOn w:val="Standard"/>
    <w:link w:val="TextkrperZchn"/>
    <w:rsid w:val="001E75EA"/>
    <w:rPr>
      <w:rFonts w:ascii="Times New Roman" w:hAnsi="Times New Roman"/>
      <w:i/>
      <w:iCs/>
      <w:sz w:val="28"/>
    </w:rPr>
  </w:style>
  <w:style w:type="character" w:customStyle="1" w:styleId="TextkrperZchn">
    <w:name w:val="Textkörper Zchn"/>
    <w:basedOn w:val="Absatz-Standardschriftart"/>
    <w:link w:val="Textkrper"/>
    <w:rsid w:val="001E75EA"/>
    <w:rPr>
      <w:i/>
      <w:iCs/>
      <w:sz w:val="28"/>
      <w:szCs w:val="24"/>
    </w:rPr>
  </w:style>
  <w:style w:type="character" w:styleId="Seitenzahl">
    <w:name w:val="page number"/>
    <w:basedOn w:val="Absatz-Standardschriftart"/>
    <w:rsid w:val="001E75EA"/>
  </w:style>
  <w:style w:type="character" w:styleId="Hyperlink">
    <w:name w:val="Hyperlink"/>
    <w:basedOn w:val="Absatz-Standardschriftart"/>
    <w:rsid w:val="00404D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C7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ED2F3623.dotm</Template>
  <TotalTime>0</TotalTime>
  <Pages>1</Pages>
  <Words>118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Dr. Christiane Bundschuh-Schramm</dc:creator>
  <cp:lastModifiedBy>Dr. Christiane Bundschuh-Schramm</cp:lastModifiedBy>
  <cp:revision>2</cp:revision>
  <dcterms:created xsi:type="dcterms:W3CDTF">2020-03-09T14:27:00Z</dcterms:created>
  <dcterms:modified xsi:type="dcterms:W3CDTF">2020-03-09T14:27:00Z</dcterms:modified>
</cp:coreProperties>
</file>