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08" w:rsidRDefault="00873EC3" w:rsidP="00873EC3">
      <w:pPr>
        <w:spacing w:after="0" w:line="240" w:lineRule="auto"/>
        <w:rPr>
          <w:rFonts w:ascii="Arial" w:hAnsi="Arial" w:cs="Arial"/>
          <w:b/>
          <w:sz w:val="28"/>
          <w:szCs w:val="28"/>
        </w:rPr>
      </w:pPr>
      <w:r w:rsidRPr="00873EC3">
        <w:rPr>
          <w:rFonts w:ascii="Arial" w:hAnsi="Arial" w:cs="Arial"/>
          <w:b/>
          <w:sz w:val="28"/>
          <w:szCs w:val="28"/>
        </w:rPr>
        <w:t>Ihr seid das Salz der Erde</w:t>
      </w:r>
    </w:p>
    <w:p w:rsidR="00873EC3" w:rsidRDefault="00873EC3" w:rsidP="00536338">
      <w:pPr>
        <w:pBdr>
          <w:bottom w:val="single" w:sz="4" w:space="1" w:color="auto"/>
        </w:pBdr>
        <w:spacing w:after="0" w:line="240" w:lineRule="auto"/>
        <w:rPr>
          <w:rFonts w:ascii="Arial" w:hAnsi="Arial" w:cs="Arial"/>
          <w:b/>
          <w:sz w:val="28"/>
          <w:szCs w:val="28"/>
        </w:rPr>
      </w:pPr>
      <w:r>
        <w:rPr>
          <w:rFonts w:ascii="Arial" w:hAnsi="Arial" w:cs="Arial"/>
          <w:b/>
          <w:sz w:val="28"/>
          <w:szCs w:val="28"/>
        </w:rPr>
        <w:t>Evangelium, Predig</w:t>
      </w:r>
      <w:r w:rsidR="00F71973">
        <w:rPr>
          <w:rFonts w:ascii="Arial" w:hAnsi="Arial" w:cs="Arial"/>
          <w:b/>
          <w:sz w:val="28"/>
          <w:szCs w:val="28"/>
        </w:rPr>
        <w:t>t</w:t>
      </w:r>
      <w:r w:rsidR="00F10104">
        <w:rPr>
          <w:rFonts w:ascii="Arial" w:hAnsi="Arial" w:cs="Arial"/>
          <w:b/>
          <w:sz w:val="28"/>
          <w:szCs w:val="28"/>
        </w:rPr>
        <w:t>impuls</w:t>
      </w:r>
      <w:r w:rsidR="00F71973">
        <w:rPr>
          <w:rFonts w:ascii="Arial" w:hAnsi="Arial" w:cs="Arial"/>
          <w:b/>
          <w:sz w:val="28"/>
          <w:szCs w:val="28"/>
        </w:rPr>
        <w:t xml:space="preserve"> und Gebete zur Einführung der </w:t>
      </w:r>
      <w:r>
        <w:rPr>
          <w:rFonts w:ascii="Arial" w:hAnsi="Arial" w:cs="Arial"/>
          <w:b/>
          <w:sz w:val="28"/>
          <w:szCs w:val="28"/>
        </w:rPr>
        <w:t>neuen Kirchengemeinderäte/Pastoralräte</w:t>
      </w:r>
    </w:p>
    <w:p w:rsidR="00873EC3" w:rsidRDefault="00873EC3" w:rsidP="00873EC3">
      <w:pPr>
        <w:spacing w:after="0" w:line="240" w:lineRule="auto"/>
        <w:rPr>
          <w:rFonts w:ascii="Arial" w:hAnsi="Arial" w:cs="Arial"/>
          <w:b/>
          <w:sz w:val="28"/>
          <w:szCs w:val="28"/>
        </w:rPr>
      </w:pPr>
    </w:p>
    <w:p w:rsidR="00536338" w:rsidRPr="002A5A57" w:rsidRDefault="00536338" w:rsidP="00536338">
      <w:pPr>
        <w:spacing w:after="0" w:line="240" w:lineRule="auto"/>
        <w:rPr>
          <w:rFonts w:ascii="Arial" w:hAnsi="Arial" w:cs="Arial"/>
          <w:b/>
          <w:sz w:val="28"/>
          <w:szCs w:val="28"/>
        </w:rPr>
      </w:pPr>
      <w:proofErr w:type="spellStart"/>
      <w:r w:rsidRPr="002A5A57">
        <w:rPr>
          <w:rFonts w:ascii="Arial" w:hAnsi="Arial" w:cs="Arial"/>
          <w:b/>
          <w:sz w:val="28"/>
          <w:szCs w:val="28"/>
        </w:rPr>
        <w:t>Kyrieruf</w:t>
      </w:r>
      <w:proofErr w:type="spellEnd"/>
      <w:r w:rsidR="002A5A57">
        <w:rPr>
          <w:rFonts w:ascii="Arial" w:hAnsi="Arial" w:cs="Arial"/>
          <w:b/>
          <w:sz w:val="28"/>
          <w:szCs w:val="28"/>
        </w:rPr>
        <w:br/>
      </w:r>
    </w:p>
    <w:p w:rsidR="00536338" w:rsidRPr="00D24608" w:rsidRDefault="00536338" w:rsidP="00536338">
      <w:pPr>
        <w:pStyle w:val="gt"/>
        <w:spacing w:line="240" w:lineRule="auto"/>
        <w:rPr>
          <w:rFonts w:ascii="Arial" w:hAnsi="Arial" w:cs="Arial"/>
          <w:sz w:val="24"/>
          <w:szCs w:val="24"/>
        </w:rPr>
      </w:pPr>
      <w:r w:rsidRPr="00D24608">
        <w:rPr>
          <w:rFonts w:ascii="Arial" w:hAnsi="Arial" w:cs="Arial"/>
          <w:sz w:val="24"/>
          <w:szCs w:val="24"/>
        </w:rPr>
        <w:t>Herr Jesus Christus, du hast uns aufgetragen, Salz der Erde zu sein.</w:t>
      </w:r>
    </w:p>
    <w:p w:rsidR="00536338" w:rsidRPr="00D24608" w:rsidRDefault="00536338" w:rsidP="00536338">
      <w:pPr>
        <w:pStyle w:val="gt"/>
        <w:spacing w:line="240" w:lineRule="auto"/>
        <w:rPr>
          <w:rFonts w:ascii="Arial" w:hAnsi="Arial" w:cs="Arial"/>
          <w:sz w:val="24"/>
          <w:szCs w:val="24"/>
        </w:rPr>
      </w:pPr>
      <w:r w:rsidRPr="00D24608">
        <w:rPr>
          <w:rFonts w:ascii="Arial" w:hAnsi="Arial" w:cs="Arial"/>
          <w:sz w:val="24"/>
          <w:szCs w:val="24"/>
        </w:rPr>
        <w:t>Herr, erbarme dich.</w:t>
      </w:r>
    </w:p>
    <w:p w:rsidR="00536338" w:rsidRPr="00D24608" w:rsidRDefault="00536338" w:rsidP="00536338">
      <w:pPr>
        <w:pStyle w:val="gt"/>
        <w:spacing w:line="240" w:lineRule="auto"/>
        <w:rPr>
          <w:rFonts w:ascii="Arial" w:hAnsi="Arial" w:cs="Arial"/>
          <w:sz w:val="24"/>
          <w:szCs w:val="24"/>
        </w:rPr>
      </w:pPr>
      <w:r w:rsidRPr="00D24608">
        <w:rPr>
          <w:rFonts w:ascii="Arial" w:hAnsi="Arial" w:cs="Arial"/>
          <w:sz w:val="24"/>
          <w:szCs w:val="24"/>
        </w:rPr>
        <w:t>Gemeinde: Herr, erbarme dich.</w:t>
      </w:r>
    </w:p>
    <w:p w:rsidR="00536338" w:rsidRPr="00D24608" w:rsidRDefault="00536338" w:rsidP="00536338">
      <w:pPr>
        <w:pStyle w:val="keil6p"/>
        <w:spacing w:line="240" w:lineRule="auto"/>
        <w:rPr>
          <w:rFonts w:cs="Arial"/>
          <w:sz w:val="24"/>
          <w:szCs w:val="24"/>
        </w:rPr>
      </w:pPr>
    </w:p>
    <w:p w:rsidR="00536338" w:rsidRPr="00D24608" w:rsidRDefault="00536338" w:rsidP="00536338">
      <w:pPr>
        <w:pStyle w:val="gt"/>
        <w:spacing w:line="240" w:lineRule="auto"/>
        <w:rPr>
          <w:rFonts w:ascii="Arial" w:hAnsi="Arial" w:cs="Arial"/>
          <w:sz w:val="24"/>
          <w:szCs w:val="24"/>
        </w:rPr>
      </w:pPr>
      <w:r w:rsidRPr="00D24608">
        <w:rPr>
          <w:rFonts w:ascii="Arial" w:hAnsi="Arial" w:cs="Arial"/>
          <w:sz w:val="24"/>
          <w:szCs w:val="24"/>
        </w:rPr>
        <w:t>Herr Jesus Christus, du hast uns zum Licht gemacht, das allen Menschen leuchte.</w:t>
      </w:r>
    </w:p>
    <w:p w:rsidR="00536338" w:rsidRPr="00D24608" w:rsidRDefault="00536338" w:rsidP="00536338">
      <w:pPr>
        <w:pStyle w:val="gt"/>
        <w:spacing w:line="240" w:lineRule="auto"/>
        <w:rPr>
          <w:rFonts w:ascii="Arial" w:hAnsi="Arial" w:cs="Arial"/>
          <w:sz w:val="24"/>
          <w:szCs w:val="24"/>
        </w:rPr>
      </w:pPr>
      <w:r w:rsidRPr="00D24608">
        <w:rPr>
          <w:rFonts w:ascii="Arial" w:hAnsi="Arial" w:cs="Arial"/>
          <w:sz w:val="24"/>
          <w:szCs w:val="24"/>
        </w:rPr>
        <w:t>Christus, erbarme dich.</w:t>
      </w:r>
    </w:p>
    <w:p w:rsidR="00536338" w:rsidRPr="00D24608" w:rsidRDefault="00536338" w:rsidP="00536338">
      <w:pPr>
        <w:pStyle w:val="gt"/>
        <w:spacing w:line="240" w:lineRule="auto"/>
        <w:rPr>
          <w:rFonts w:ascii="Arial" w:hAnsi="Arial" w:cs="Arial"/>
          <w:sz w:val="24"/>
          <w:szCs w:val="24"/>
        </w:rPr>
      </w:pPr>
      <w:r w:rsidRPr="00D24608">
        <w:rPr>
          <w:rFonts w:ascii="Arial" w:hAnsi="Arial" w:cs="Arial"/>
          <w:sz w:val="24"/>
          <w:szCs w:val="24"/>
        </w:rPr>
        <w:t>Gemeinde: Christus, erbarme dich.</w:t>
      </w:r>
    </w:p>
    <w:p w:rsidR="00536338" w:rsidRPr="00D24608" w:rsidRDefault="00536338" w:rsidP="00536338">
      <w:pPr>
        <w:pStyle w:val="gt"/>
        <w:spacing w:line="240" w:lineRule="auto"/>
        <w:rPr>
          <w:rFonts w:ascii="Arial" w:hAnsi="Arial" w:cs="Arial"/>
          <w:sz w:val="24"/>
          <w:szCs w:val="24"/>
        </w:rPr>
      </w:pPr>
    </w:p>
    <w:p w:rsidR="00536338" w:rsidRPr="00D24608" w:rsidRDefault="00536338" w:rsidP="00536338">
      <w:pPr>
        <w:pStyle w:val="gt"/>
        <w:spacing w:line="240" w:lineRule="auto"/>
        <w:rPr>
          <w:rFonts w:ascii="Arial" w:hAnsi="Arial" w:cs="Arial"/>
          <w:sz w:val="24"/>
          <w:szCs w:val="24"/>
        </w:rPr>
      </w:pPr>
      <w:r w:rsidRPr="00D24608">
        <w:rPr>
          <w:rFonts w:ascii="Arial" w:hAnsi="Arial" w:cs="Arial"/>
          <w:sz w:val="24"/>
          <w:szCs w:val="24"/>
        </w:rPr>
        <w:t xml:space="preserve">Herr Jesus Christus, wir sind deine heilige Stadt auf dem Berg, die nicht verborgen bleiben kann. </w:t>
      </w:r>
    </w:p>
    <w:p w:rsidR="00536338" w:rsidRPr="00D24608" w:rsidRDefault="00536338" w:rsidP="00536338">
      <w:pPr>
        <w:pStyle w:val="gt"/>
        <w:spacing w:line="240" w:lineRule="auto"/>
        <w:rPr>
          <w:rFonts w:ascii="Arial" w:hAnsi="Arial" w:cs="Arial"/>
          <w:sz w:val="24"/>
          <w:szCs w:val="24"/>
        </w:rPr>
      </w:pPr>
      <w:r w:rsidRPr="00D24608">
        <w:rPr>
          <w:rFonts w:ascii="Arial" w:hAnsi="Arial" w:cs="Arial"/>
          <w:sz w:val="24"/>
          <w:szCs w:val="24"/>
        </w:rPr>
        <w:t>Herr, erbarme dich.</w:t>
      </w:r>
    </w:p>
    <w:p w:rsidR="00536338" w:rsidRDefault="00536338" w:rsidP="00536338">
      <w:pPr>
        <w:pStyle w:val="gt"/>
        <w:spacing w:line="240" w:lineRule="auto"/>
        <w:rPr>
          <w:rFonts w:ascii="Arial" w:hAnsi="Arial" w:cs="Arial"/>
          <w:sz w:val="24"/>
          <w:szCs w:val="24"/>
        </w:rPr>
      </w:pPr>
      <w:r w:rsidRPr="00D24608">
        <w:rPr>
          <w:rFonts w:ascii="Arial" w:hAnsi="Arial" w:cs="Arial"/>
          <w:sz w:val="24"/>
          <w:szCs w:val="24"/>
        </w:rPr>
        <w:t>Gemeinde: Herr, erbarme dich.</w:t>
      </w:r>
    </w:p>
    <w:p w:rsidR="002A5A57" w:rsidRDefault="002A5A57" w:rsidP="00536338">
      <w:pPr>
        <w:pStyle w:val="gt"/>
        <w:spacing w:line="240" w:lineRule="auto"/>
        <w:rPr>
          <w:rFonts w:ascii="Arial" w:hAnsi="Arial" w:cs="Arial"/>
          <w:sz w:val="24"/>
          <w:szCs w:val="24"/>
        </w:rPr>
      </w:pPr>
    </w:p>
    <w:p w:rsidR="00536338" w:rsidRPr="00D24608" w:rsidRDefault="00536338" w:rsidP="00536338">
      <w:pPr>
        <w:pStyle w:val="gt"/>
        <w:spacing w:line="240" w:lineRule="auto"/>
        <w:rPr>
          <w:rFonts w:ascii="Arial" w:hAnsi="Arial" w:cs="Arial"/>
          <w:sz w:val="24"/>
          <w:szCs w:val="24"/>
        </w:rPr>
      </w:pPr>
    </w:p>
    <w:p w:rsidR="00536338" w:rsidRPr="002A5A57" w:rsidRDefault="00536338" w:rsidP="00536338">
      <w:pPr>
        <w:spacing w:after="0" w:line="240" w:lineRule="auto"/>
        <w:rPr>
          <w:rFonts w:ascii="Arial" w:hAnsi="Arial" w:cs="Arial"/>
          <w:b/>
          <w:sz w:val="28"/>
          <w:szCs w:val="28"/>
        </w:rPr>
      </w:pPr>
      <w:r w:rsidRPr="002A5A57">
        <w:rPr>
          <w:rFonts w:ascii="Arial" w:hAnsi="Arial" w:cs="Arial"/>
          <w:b/>
          <w:sz w:val="28"/>
          <w:szCs w:val="28"/>
        </w:rPr>
        <w:t>Gebet</w:t>
      </w:r>
      <w:r w:rsidR="002A5A57">
        <w:rPr>
          <w:rFonts w:ascii="Arial" w:hAnsi="Arial" w:cs="Arial"/>
          <w:b/>
          <w:sz w:val="28"/>
          <w:szCs w:val="28"/>
        </w:rPr>
        <w:br/>
      </w:r>
    </w:p>
    <w:p w:rsidR="00536338" w:rsidRDefault="00536338" w:rsidP="00536338">
      <w:pPr>
        <w:pStyle w:val="gt"/>
        <w:spacing w:line="240" w:lineRule="auto"/>
        <w:rPr>
          <w:rFonts w:ascii="Arial" w:hAnsi="Arial" w:cs="Arial"/>
          <w:sz w:val="24"/>
          <w:szCs w:val="24"/>
        </w:rPr>
      </w:pPr>
      <w:r w:rsidRPr="00317BFD">
        <w:rPr>
          <w:rFonts w:ascii="Arial" w:hAnsi="Arial" w:cs="Arial"/>
          <w:sz w:val="24"/>
          <w:szCs w:val="24"/>
        </w:rPr>
        <w:t xml:space="preserve">Liebender Gott, </w:t>
      </w:r>
    </w:p>
    <w:p w:rsidR="002A5A57" w:rsidRDefault="002A5A57" w:rsidP="00536338">
      <w:pPr>
        <w:pStyle w:val="gt"/>
        <w:spacing w:line="240" w:lineRule="auto"/>
        <w:rPr>
          <w:rFonts w:ascii="Arial" w:hAnsi="Arial" w:cs="Arial"/>
          <w:sz w:val="24"/>
          <w:szCs w:val="24"/>
        </w:rPr>
      </w:pPr>
      <w:r>
        <w:rPr>
          <w:rFonts w:ascii="Arial" w:hAnsi="Arial" w:cs="Arial"/>
          <w:sz w:val="24"/>
          <w:szCs w:val="24"/>
        </w:rPr>
        <w:t xml:space="preserve">nichts ist schöner, als den Platz einzunehmen, wo ich gebraucht werde. Ihn zu bewohnen, ihn zu füllen und zu spüren, hier liegt meine Berufung. </w:t>
      </w:r>
    </w:p>
    <w:p w:rsidR="002A5A57" w:rsidRDefault="002A5A57" w:rsidP="00536338">
      <w:pPr>
        <w:pStyle w:val="gt"/>
        <w:spacing w:line="240" w:lineRule="auto"/>
        <w:rPr>
          <w:rFonts w:ascii="Arial" w:hAnsi="Arial" w:cs="Arial"/>
          <w:sz w:val="24"/>
          <w:szCs w:val="24"/>
        </w:rPr>
      </w:pPr>
      <w:r>
        <w:rPr>
          <w:rFonts w:ascii="Arial" w:hAnsi="Arial" w:cs="Arial"/>
          <w:sz w:val="24"/>
          <w:szCs w:val="24"/>
        </w:rPr>
        <w:t>Lass uns voll Dankbarkeit erkennen, dass jede und jeder ein Teil vom Ganzen ist, mit all den Fähigkeiten und Talenten, aber auch mit all den Schattenseiten und Grenzen.</w:t>
      </w:r>
    </w:p>
    <w:p w:rsidR="002A5A57" w:rsidRDefault="002A5A57" w:rsidP="00536338">
      <w:pPr>
        <w:spacing w:after="0" w:line="240" w:lineRule="auto"/>
        <w:rPr>
          <w:rFonts w:ascii="Arial" w:eastAsia="Times New Roman" w:hAnsi="Arial" w:cs="Arial"/>
          <w:iCs/>
          <w:spacing w:val="-2"/>
          <w:sz w:val="24"/>
          <w:szCs w:val="24"/>
          <w:lang w:eastAsia="de-DE"/>
        </w:rPr>
      </w:pPr>
    </w:p>
    <w:p w:rsidR="00536338" w:rsidRDefault="00536338" w:rsidP="00536338">
      <w:pPr>
        <w:spacing w:after="0" w:line="240" w:lineRule="auto"/>
        <w:rPr>
          <w:rFonts w:ascii="Arial" w:hAnsi="Arial" w:cs="Arial"/>
          <w:sz w:val="24"/>
          <w:szCs w:val="24"/>
        </w:rPr>
      </w:pPr>
      <w:r w:rsidRPr="00317BFD">
        <w:rPr>
          <w:rFonts w:ascii="Arial" w:hAnsi="Arial" w:cs="Arial"/>
          <w:sz w:val="24"/>
          <w:szCs w:val="24"/>
        </w:rPr>
        <w:t xml:space="preserve">Stärke unsere Herzen, die getauft sind in deinem Geist mit Salz und Licht. So bitten wir dich heute und alle Tage unseres Lebens.  </w:t>
      </w:r>
    </w:p>
    <w:p w:rsidR="00536338" w:rsidRDefault="002A5A57" w:rsidP="00873EC3">
      <w:pPr>
        <w:spacing w:after="0" w:line="240" w:lineRule="auto"/>
        <w:rPr>
          <w:rFonts w:ascii="Arial" w:hAnsi="Arial" w:cs="Arial"/>
          <w:b/>
          <w:sz w:val="28"/>
          <w:szCs w:val="28"/>
        </w:rPr>
      </w:pPr>
      <w:r>
        <w:rPr>
          <w:rFonts w:ascii="Arial" w:hAnsi="Arial" w:cs="Arial"/>
          <w:sz w:val="24"/>
          <w:szCs w:val="24"/>
        </w:rPr>
        <w:t>Amen.</w:t>
      </w:r>
    </w:p>
    <w:p w:rsidR="00536338" w:rsidRDefault="00536338" w:rsidP="00873EC3">
      <w:pPr>
        <w:spacing w:after="0" w:line="240" w:lineRule="auto"/>
        <w:rPr>
          <w:rFonts w:ascii="Arial" w:hAnsi="Arial" w:cs="Arial"/>
          <w:b/>
          <w:sz w:val="28"/>
          <w:szCs w:val="28"/>
        </w:rPr>
      </w:pPr>
    </w:p>
    <w:p w:rsidR="00536338" w:rsidRPr="00873EC3" w:rsidRDefault="00536338" w:rsidP="00873EC3">
      <w:pPr>
        <w:spacing w:after="0" w:line="240" w:lineRule="auto"/>
        <w:rPr>
          <w:rFonts w:ascii="Arial" w:hAnsi="Arial" w:cs="Arial"/>
          <w:b/>
          <w:sz w:val="28"/>
          <w:szCs w:val="28"/>
        </w:rPr>
      </w:pPr>
    </w:p>
    <w:p w:rsidR="00873EC3" w:rsidRPr="00873EC3" w:rsidRDefault="00873EC3" w:rsidP="00873EC3">
      <w:pPr>
        <w:spacing w:after="0" w:line="240" w:lineRule="auto"/>
        <w:rPr>
          <w:rFonts w:ascii="Arial" w:hAnsi="Arial" w:cs="Arial"/>
          <w:sz w:val="28"/>
          <w:szCs w:val="28"/>
        </w:rPr>
      </w:pPr>
    </w:p>
    <w:p w:rsidR="00D24608" w:rsidRPr="00873EC3" w:rsidRDefault="002A5A57" w:rsidP="00873EC3">
      <w:pPr>
        <w:spacing w:after="0" w:line="240" w:lineRule="auto"/>
        <w:rPr>
          <w:rFonts w:ascii="Arial" w:hAnsi="Arial" w:cs="Arial"/>
          <w:b/>
          <w:sz w:val="28"/>
          <w:szCs w:val="28"/>
        </w:rPr>
      </w:pPr>
      <w:r>
        <w:rPr>
          <w:rFonts w:ascii="Arial" w:hAnsi="Arial" w:cs="Arial"/>
          <w:b/>
          <w:sz w:val="28"/>
          <w:szCs w:val="28"/>
        </w:rPr>
        <w:t xml:space="preserve">Evangelium </w:t>
      </w:r>
      <w:proofErr w:type="spellStart"/>
      <w:r w:rsidR="00D24608" w:rsidRPr="00873EC3">
        <w:rPr>
          <w:rFonts w:ascii="Arial" w:hAnsi="Arial" w:cs="Arial"/>
          <w:b/>
          <w:sz w:val="28"/>
          <w:szCs w:val="28"/>
        </w:rPr>
        <w:t>Mt</w:t>
      </w:r>
      <w:proofErr w:type="spellEnd"/>
      <w:r w:rsidR="00D24608" w:rsidRPr="00873EC3">
        <w:rPr>
          <w:rFonts w:ascii="Arial" w:hAnsi="Arial" w:cs="Arial"/>
          <w:b/>
          <w:sz w:val="28"/>
          <w:szCs w:val="28"/>
        </w:rPr>
        <w:t xml:space="preserve"> 5,13-16</w:t>
      </w:r>
    </w:p>
    <w:p w:rsidR="00873EC3" w:rsidRDefault="00873EC3" w:rsidP="00873EC3">
      <w:pPr>
        <w:pStyle w:val="keil13p"/>
        <w:spacing w:line="240" w:lineRule="auto"/>
        <w:rPr>
          <w:rFonts w:cs="Arial"/>
          <w:b/>
          <w:sz w:val="24"/>
          <w:szCs w:val="24"/>
        </w:rPr>
      </w:pPr>
    </w:p>
    <w:p w:rsidR="00D24608" w:rsidRPr="00873EC3" w:rsidRDefault="00D24608" w:rsidP="00873EC3">
      <w:pPr>
        <w:pStyle w:val="keil13p"/>
        <w:spacing w:line="240" w:lineRule="auto"/>
        <w:rPr>
          <w:rFonts w:cs="Arial"/>
          <w:b/>
          <w:sz w:val="28"/>
          <w:szCs w:val="28"/>
        </w:rPr>
      </w:pPr>
      <w:r w:rsidRPr="00873EC3">
        <w:rPr>
          <w:rFonts w:cs="Arial"/>
          <w:b/>
          <w:sz w:val="28"/>
          <w:szCs w:val="28"/>
        </w:rPr>
        <w:t>Predigtgedanken</w:t>
      </w:r>
    </w:p>
    <w:p w:rsidR="00D24608" w:rsidRPr="00317BFD" w:rsidRDefault="00D24608" w:rsidP="00873EC3">
      <w:pPr>
        <w:pStyle w:val="keil13p"/>
        <w:spacing w:line="240" w:lineRule="auto"/>
        <w:rPr>
          <w:rFonts w:cs="Arial"/>
          <w:b/>
          <w:sz w:val="24"/>
          <w:szCs w:val="24"/>
        </w:rPr>
      </w:pPr>
    </w:p>
    <w:p w:rsidR="00E537A6" w:rsidRDefault="00D24608" w:rsidP="00873EC3">
      <w:pPr>
        <w:pStyle w:val="keil13p"/>
        <w:spacing w:line="240" w:lineRule="auto"/>
        <w:rPr>
          <w:rFonts w:cs="Arial"/>
          <w:sz w:val="24"/>
          <w:szCs w:val="24"/>
        </w:rPr>
      </w:pPr>
      <w:r w:rsidRPr="00D24608">
        <w:rPr>
          <w:rFonts w:cs="Arial"/>
          <w:sz w:val="24"/>
          <w:szCs w:val="24"/>
        </w:rPr>
        <w:t>Heute möchte ich die Predigtgedanken</w:t>
      </w:r>
      <w:r w:rsidR="00E537A6">
        <w:rPr>
          <w:rFonts w:cs="Arial"/>
          <w:sz w:val="24"/>
          <w:szCs w:val="24"/>
        </w:rPr>
        <w:t xml:space="preserve"> mit folgender Frage beginnen: W</w:t>
      </w:r>
      <w:r w:rsidRPr="00D24608">
        <w:rPr>
          <w:rFonts w:cs="Arial"/>
          <w:sz w:val="24"/>
          <w:szCs w:val="24"/>
        </w:rPr>
        <w:t xml:space="preserve">elche Person fällt Ihnen spontan ein, wenn Sie an jemanden denken, der für Sie Salz der Erde ist, der Geschmack in ihr Leben bringt oder in das Leben anderer? </w:t>
      </w:r>
    </w:p>
    <w:p w:rsidR="00D24608" w:rsidRPr="00D24608" w:rsidRDefault="00D24608" w:rsidP="00873EC3">
      <w:pPr>
        <w:pStyle w:val="keil13p"/>
        <w:spacing w:line="240" w:lineRule="auto"/>
        <w:rPr>
          <w:rFonts w:cs="Arial"/>
          <w:sz w:val="24"/>
          <w:szCs w:val="24"/>
        </w:rPr>
      </w:pPr>
      <w:r w:rsidRPr="00D24608">
        <w:rPr>
          <w:rFonts w:cs="Arial"/>
          <w:sz w:val="24"/>
          <w:szCs w:val="24"/>
        </w:rPr>
        <w:t>Oder anders gefragt, welche Person ist für Sie „Licht der Welt“, an welchen Lichtträger, Lichtträgerin denken Sie?</w:t>
      </w:r>
    </w:p>
    <w:p w:rsidR="00D24608" w:rsidRPr="00D24608" w:rsidRDefault="00D24608" w:rsidP="00873EC3">
      <w:pPr>
        <w:pStyle w:val="keil13p"/>
        <w:spacing w:line="240" w:lineRule="auto"/>
        <w:rPr>
          <w:rFonts w:cs="Arial"/>
          <w:i/>
          <w:sz w:val="24"/>
          <w:szCs w:val="24"/>
        </w:rPr>
      </w:pPr>
      <w:r w:rsidRPr="00D24608">
        <w:rPr>
          <w:rFonts w:cs="Arial"/>
          <w:sz w:val="24"/>
          <w:szCs w:val="24"/>
        </w:rPr>
        <w:br/>
      </w:r>
      <w:r w:rsidRPr="00D24608">
        <w:rPr>
          <w:rFonts w:cs="Arial"/>
          <w:i/>
          <w:sz w:val="24"/>
          <w:szCs w:val="24"/>
        </w:rPr>
        <w:t xml:space="preserve">- kurze Pause – </w:t>
      </w:r>
    </w:p>
    <w:p w:rsidR="00D24608" w:rsidRPr="00D24608" w:rsidRDefault="00D24608" w:rsidP="00873EC3">
      <w:pPr>
        <w:pStyle w:val="gt"/>
        <w:spacing w:line="240" w:lineRule="auto"/>
        <w:rPr>
          <w:rFonts w:ascii="Arial" w:hAnsi="Arial" w:cs="Arial"/>
          <w:sz w:val="24"/>
          <w:szCs w:val="24"/>
        </w:rPr>
      </w:pPr>
    </w:p>
    <w:p w:rsidR="005268E8" w:rsidRDefault="00E537A6" w:rsidP="00873EC3">
      <w:pPr>
        <w:pStyle w:val="gt"/>
        <w:spacing w:line="240" w:lineRule="auto"/>
        <w:rPr>
          <w:rFonts w:ascii="Arial" w:hAnsi="Arial" w:cs="Arial"/>
          <w:sz w:val="24"/>
          <w:szCs w:val="24"/>
        </w:rPr>
      </w:pPr>
      <w:r>
        <w:rPr>
          <w:rFonts w:ascii="Arial" w:hAnsi="Arial" w:cs="Arial"/>
          <w:sz w:val="24"/>
          <w:szCs w:val="24"/>
        </w:rPr>
        <w:t>Was ist das Besondere an dieser</w:t>
      </w:r>
      <w:r w:rsidR="00D24608" w:rsidRPr="00D24608">
        <w:rPr>
          <w:rFonts w:ascii="Arial" w:hAnsi="Arial" w:cs="Arial"/>
          <w:sz w:val="24"/>
          <w:szCs w:val="24"/>
        </w:rPr>
        <w:t xml:space="preserve"> Person</w:t>
      </w:r>
      <w:r w:rsidR="005268E8">
        <w:rPr>
          <w:rFonts w:ascii="Arial" w:hAnsi="Arial" w:cs="Arial"/>
          <w:sz w:val="24"/>
          <w:szCs w:val="24"/>
        </w:rPr>
        <w:t>, an die S</w:t>
      </w:r>
      <w:r>
        <w:rPr>
          <w:rFonts w:ascii="Arial" w:hAnsi="Arial" w:cs="Arial"/>
          <w:sz w:val="24"/>
          <w:szCs w:val="24"/>
        </w:rPr>
        <w:t xml:space="preserve">ie </w:t>
      </w:r>
      <w:r w:rsidR="005268E8">
        <w:rPr>
          <w:rFonts w:ascii="Arial" w:hAnsi="Arial" w:cs="Arial"/>
          <w:sz w:val="24"/>
          <w:szCs w:val="24"/>
        </w:rPr>
        <w:t>gerade gedacht haben</w:t>
      </w:r>
      <w:r w:rsidR="00D24608" w:rsidRPr="00D24608">
        <w:rPr>
          <w:rFonts w:ascii="Arial" w:hAnsi="Arial" w:cs="Arial"/>
          <w:sz w:val="24"/>
          <w:szCs w:val="24"/>
        </w:rPr>
        <w:t>?</w:t>
      </w:r>
    </w:p>
    <w:p w:rsidR="00D24608" w:rsidRPr="00D24608" w:rsidRDefault="00D24608" w:rsidP="00873EC3">
      <w:pPr>
        <w:pStyle w:val="gt"/>
        <w:spacing w:line="240" w:lineRule="auto"/>
        <w:rPr>
          <w:rFonts w:ascii="Arial" w:hAnsi="Arial" w:cs="Arial"/>
          <w:sz w:val="24"/>
          <w:szCs w:val="24"/>
        </w:rPr>
      </w:pPr>
      <w:r w:rsidRPr="00D24608">
        <w:rPr>
          <w:rFonts w:ascii="Arial" w:hAnsi="Arial" w:cs="Arial"/>
          <w:sz w:val="24"/>
          <w:szCs w:val="24"/>
        </w:rPr>
        <w:t>Was zeichnet Sie aus? Was lässt sie erstrahlen?</w:t>
      </w:r>
      <w:r w:rsidRPr="00D24608">
        <w:rPr>
          <w:rFonts w:ascii="Arial" w:hAnsi="Arial" w:cs="Arial"/>
          <w:sz w:val="24"/>
          <w:szCs w:val="24"/>
        </w:rPr>
        <w:br/>
        <w:t xml:space="preserve">Wahrscheinlich ist es jemand, der nicht materiellen Dingen Vorrang gibt? Niemand der </w:t>
      </w:r>
      <w:r w:rsidRPr="00D24608">
        <w:rPr>
          <w:rFonts w:ascii="Arial" w:hAnsi="Arial" w:cs="Arial"/>
          <w:sz w:val="24"/>
          <w:szCs w:val="24"/>
        </w:rPr>
        <w:lastRenderedPageBreak/>
        <w:t xml:space="preserve">auf viel Geld spekuliert oder in erster Linie seinen Sinn an äußeren Dingen fest macht?! </w:t>
      </w:r>
    </w:p>
    <w:p w:rsidR="005268E8" w:rsidRDefault="005268E8" w:rsidP="00873EC3">
      <w:pPr>
        <w:pStyle w:val="gt"/>
        <w:spacing w:line="240" w:lineRule="auto"/>
        <w:rPr>
          <w:rFonts w:ascii="Arial" w:hAnsi="Arial" w:cs="Arial"/>
          <w:sz w:val="24"/>
          <w:szCs w:val="24"/>
        </w:rPr>
      </w:pPr>
    </w:p>
    <w:p w:rsidR="00D24608" w:rsidRPr="00D24608" w:rsidRDefault="00D24608" w:rsidP="00873EC3">
      <w:pPr>
        <w:pStyle w:val="gt"/>
        <w:spacing w:line="240" w:lineRule="auto"/>
        <w:rPr>
          <w:rFonts w:ascii="Arial" w:hAnsi="Arial" w:cs="Arial"/>
          <w:sz w:val="24"/>
          <w:szCs w:val="24"/>
        </w:rPr>
      </w:pPr>
      <w:r w:rsidRPr="00D24608">
        <w:rPr>
          <w:rFonts w:ascii="Arial" w:hAnsi="Arial" w:cs="Arial"/>
          <w:sz w:val="24"/>
          <w:szCs w:val="24"/>
        </w:rPr>
        <w:t>Wenn jemand im übertragenen Sinne Salz der Erde oder Licht der Welt ist, dann hat er oder sie etwas Wesentliches aus den Worten Jesu verstanden:</w:t>
      </w:r>
      <w:r w:rsidRPr="00D24608">
        <w:rPr>
          <w:rFonts w:ascii="Arial" w:hAnsi="Arial" w:cs="Arial"/>
          <w:sz w:val="24"/>
          <w:szCs w:val="24"/>
        </w:rPr>
        <w:br/>
        <w:t>Ihr seid das Salz der Erde!</w:t>
      </w:r>
    </w:p>
    <w:p w:rsidR="00D24608" w:rsidRPr="00D24608" w:rsidRDefault="00D24608" w:rsidP="00873EC3">
      <w:pPr>
        <w:pStyle w:val="gt"/>
        <w:spacing w:line="240" w:lineRule="auto"/>
        <w:rPr>
          <w:rFonts w:ascii="Arial" w:hAnsi="Arial" w:cs="Arial"/>
          <w:sz w:val="24"/>
          <w:szCs w:val="24"/>
        </w:rPr>
      </w:pPr>
      <w:r w:rsidRPr="00D24608">
        <w:rPr>
          <w:rFonts w:ascii="Arial" w:hAnsi="Arial" w:cs="Arial"/>
          <w:sz w:val="24"/>
          <w:szCs w:val="24"/>
        </w:rPr>
        <w:t>Ihr seid das, was diese Welt unbedingt braucht:</w:t>
      </w:r>
      <w:r w:rsidRPr="00D24608">
        <w:rPr>
          <w:rFonts w:ascii="Arial" w:hAnsi="Arial" w:cs="Arial"/>
          <w:sz w:val="24"/>
          <w:szCs w:val="24"/>
        </w:rPr>
        <w:br/>
        <w:t>Nächstenliebe, Menschlichkeit, den Blick für die Not und die Sorgen der Mitmenschen. Jemand der sich stark macht, wenn es ungerecht zugeht oder sich einsetzt für ein friedliches Miteinander.</w:t>
      </w:r>
    </w:p>
    <w:p w:rsidR="00D24608" w:rsidRPr="00D24608" w:rsidRDefault="00D24608" w:rsidP="00873EC3">
      <w:pPr>
        <w:pStyle w:val="gt"/>
        <w:spacing w:line="240" w:lineRule="auto"/>
        <w:rPr>
          <w:rFonts w:ascii="Arial" w:hAnsi="Arial" w:cs="Arial"/>
          <w:sz w:val="24"/>
          <w:szCs w:val="24"/>
        </w:rPr>
      </w:pPr>
      <w:r w:rsidRPr="00D24608">
        <w:rPr>
          <w:rFonts w:ascii="Arial" w:hAnsi="Arial" w:cs="Arial"/>
          <w:sz w:val="24"/>
          <w:szCs w:val="24"/>
        </w:rPr>
        <w:t xml:space="preserve">Ihr seid das, worauf diese Welt angewiesen ist, damit sie nicht fad und öde wird. Damit sie nicht von innen her verfault, sondern erhalten bleibt. </w:t>
      </w:r>
    </w:p>
    <w:p w:rsidR="00D24608" w:rsidRPr="00D24608" w:rsidRDefault="00D24608" w:rsidP="00873EC3">
      <w:pPr>
        <w:pStyle w:val="gt"/>
        <w:spacing w:line="240" w:lineRule="auto"/>
        <w:rPr>
          <w:rFonts w:ascii="Arial" w:hAnsi="Arial" w:cs="Arial"/>
          <w:sz w:val="24"/>
          <w:szCs w:val="24"/>
        </w:rPr>
      </w:pPr>
      <w:r w:rsidRPr="00D24608">
        <w:rPr>
          <w:rFonts w:ascii="Arial" w:hAnsi="Arial" w:cs="Arial"/>
          <w:sz w:val="24"/>
          <w:szCs w:val="24"/>
        </w:rPr>
        <w:t>Ihr seid „hineingestreut“ wie Salzkörner in die Welt: ob Ehefrau oder Single, ob Eltern oder kinderlos, ob jung oder alt, ob berufstätig oder zu Hause, das ist für Jesus nicht entscheidend. Entscheidend ist, dass wir durch unser Leben, als getaufte Christen unseren Mitmenschen ein Leben mit Gott „schmackhaft“ machen und die oftmals fade Alltagssuppe würzen. Jesu Auftrag an jede und jeden von uns, will uns immer wieder wachrütteln, dass wir uns nicht aus der ach so bösen Welt zurückziehen, sondern  sie mit dem Geist des Evangeliums durchdringen. Wir sind getauft und das bedeutet: das Evangelium ist unsere Würzkraft.</w:t>
      </w:r>
    </w:p>
    <w:p w:rsidR="00ED5BF1" w:rsidRDefault="00D24608" w:rsidP="00873EC3">
      <w:pPr>
        <w:pStyle w:val="gt"/>
        <w:spacing w:line="240" w:lineRule="auto"/>
        <w:rPr>
          <w:rFonts w:ascii="Arial" w:hAnsi="Arial" w:cs="Arial"/>
          <w:sz w:val="24"/>
          <w:szCs w:val="24"/>
        </w:rPr>
      </w:pPr>
      <w:r w:rsidRPr="00D24608">
        <w:rPr>
          <w:rFonts w:ascii="Arial" w:hAnsi="Arial" w:cs="Arial"/>
          <w:sz w:val="24"/>
          <w:szCs w:val="24"/>
        </w:rPr>
        <w:t xml:space="preserve">Wir sollen in der Welt aufgehen, wie das Salz in der Suppe, dass sie Geschmack bekommt an der Liebe zu allen Menschen, dass sie keine Gewalt und keinen Hass ausübt. Liebt einander – selig die Frieden stiften – beantwortet nicht Böses mit Bösem. </w:t>
      </w:r>
    </w:p>
    <w:p w:rsidR="00ED5BF1" w:rsidRDefault="00ED5BF1" w:rsidP="00873EC3">
      <w:pPr>
        <w:pStyle w:val="gt"/>
        <w:spacing w:line="240" w:lineRule="auto"/>
        <w:rPr>
          <w:rFonts w:ascii="Arial" w:hAnsi="Arial" w:cs="Arial"/>
          <w:sz w:val="24"/>
          <w:szCs w:val="24"/>
        </w:rPr>
      </w:pPr>
    </w:p>
    <w:p w:rsidR="00D24608" w:rsidRPr="00D24608" w:rsidRDefault="00D24608" w:rsidP="00873EC3">
      <w:pPr>
        <w:pStyle w:val="gt"/>
        <w:spacing w:line="240" w:lineRule="auto"/>
        <w:rPr>
          <w:rFonts w:ascii="Arial" w:hAnsi="Arial" w:cs="Arial"/>
          <w:sz w:val="24"/>
          <w:szCs w:val="24"/>
        </w:rPr>
      </w:pPr>
      <w:r w:rsidRPr="00D24608">
        <w:rPr>
          <w:rFonts w:ascii="Arial" w:hAnsi="Arial" w:cs="Arial"/>
          <w:sz w:val="24"/>
          <w:szCs w:val="24"/>
        </w:rPr>
        <w:t xml:space="preserve">Wie beim Salz genügen schon einige Körnchen. Man braucht wenig davon. Das Salz geht in der Suppe, dem Braten oder der Süßspeise ganz auf. Dennoch bleibt es selbst in kleiner Menge nachweisbar. Aber es gibt den Geschmack und ist lebenswichtig. </w:t>
      </w:r>
    </w:p>
    <w:p w:rsidR="00D24608" w:rsidRPr="00D24608" w:rsidRDefault="00D24608" w:rsidP="00873EC3">
      <w:pPr>
        <w:pStyle w:val="gt"/>
        <w:spacing w:line="240" w:lineRule="auto"/>
        <w:rPr>
          <w:rFonts w:ascii="Arial" w:hAnsi="Arial" w:cs="Arial"/>
          <w:sz w:val="24"/>
          <w:szCs w:val="24"/>
        </w:rPr>
      </w:pPr>
      <w:r w:rsidRPr="00D24608">
        <w:rPr>
          <w:rFonts w:ascii="Arial" w:hAnsi="Arial" w:cs="Arial"/>
          <w:sz w:val="24"/>
          <w:szCs w:val="24"/>
        </w:rPr>
        <w:t>Wir brauchen keine Power-Christen</w:t>
      </w:r>
      <w:r w:rsidR="00ED5BF1">
        <w:rPr>
          <w:rFonts w:ascii="Arial" w:hAnsi="Arial" w:cs="Arial"/>
          <w:sz w:val="24"/>
          <w:szCs w:val="24"/>
        </w:rPr>
        <w:t xml:space="preserve"> zu sein. Die Aufforderung Jesu,</w:t>
      </w:r>
      <w:r w:rsidRPr="00D24608">
        <w:rPr>
          <w:rFonts w:ascii="Arial" w:hAnsi="Arial" w:cs="Arial"/>
          <w:sz w:val="24"/>
          <w:szCs w:val="24"/>
        </w:rPr>
        <w:t xml:space="preserve"> Salz zu sein oder unser Licht leuchten zu lassen, bedeutet nicht, dass wir große Leuchten sein müssen, die sich ständig überfordern. Gerade unscheinbare Menschen, die innerlich leuchten, wirken oft überzeugender als diejenigen, die laut sind und sich zur Schau stellen. Kardinal </w:t>
      </w:r>
      <w:proofErr w:type="spellStart"/>
      <w:r w:rsidRPr="00D24608">
        <w:rPr>
          <w:rFonts w:ascii="Arial" w:hAnsi="Arial" w:cs="Arial"/>
          <w:sz w:val="24"/>
          <w:szCs w:val="24"/>
        </w:rPr>
        <w:t>Suhard</w:t>
      </w:r>
      <w:proofErr w:type="spellEnd"/>
      <w:r w:rsidRPr="00D24608">
        <w:rPr>
          <w:rFonts w:ascii="Arial" w:hAnsi="Arial" w:cs="Arial"/>
          <w:sz w:val="24"/>
          <w:szCs w:val="24"/>
        </w:rPr>
        <w:t xml:space="preserve">, der vor 70 Jahren Erzbischof von Paris war, hat auf die Frage, wie Christen wirken könnten, die Antwort gegeben: „Sie sollen so leben, dass andere fragen: Warum leben die so? Warum kümmern sie sich um Notleidende? Warum setzen sie sich in ihrem gesellschaftlichen Umfeld für andere ein?“ </w:t>
      </w:r>
      <w:r w:rsidRPr="00D24608">
        <w:rPr>
          <w:rFonts w:ascii="Arial" w:hAnsi="Arial" w:cs="Arial"/>
          <w:sz w:val="24"/>
          <w:szCs w:val="24"/>
        </w:rPr>
        <w:br/>
      </w:r>
    </w:p>
    <w:p w:rsidR="00D24608" w:rsidRPr="00D24608" w:rsidRDefault="00D24608" w:rsidP="00873EC3">
      <w:pPr>
        <w:pStyle w:val="gt"/>
        <w:spacing w:line="240" w:lineRule="auto"/>
        <w:rPr>
          <w:rFonts w:ascii="Arial" w:hAnsi="Arial" w:cs="Arial"/>
          <w:sz w:val="24"/>
          <w:szCs w:val="24"/>
        </w:rPr>
      </w:pPr>
      <w:r w:rsidRPr="00D24608">
        <w:rPr>
          <w:rFonts w:ascii="Arial" w:hAnsi="Arial" w:cs="Arial"/>
          <w:sz w:val="24"/>
          <w:szCs w:val="24"/>
        </w:rPr>
        <w:t>Ob im Großen oder im Kleinen, Gott will durch uns die Welt bereichern und somit auch verändern.</w:t>
      </w:r>
      <w:r w:rsidR="00ED5BF1">
        <w:rPr>
          <w:rFonts w:ascii="Arial" w:hAnsi="Arial" w:cs="Arial"/>
          <w:sz w:val="24"/>
          <w:szCs w:val="24"/>
        </w:rPr>
        <w:t xml:space="preserve"> </w:t>
      </w:r>
      <w:proofErr w:type="spellStart"/>
      <w:r w:rsidRPr="00D24608">
        <w:rPr>
          <w:rFonts w:ascii="Arial" w:hAnsi="Arial" w:cs="Arial"/>
          <w:sz w:val="24"/>
          <w:szCs w:val="24"/>
        </w:rPr>
        <w:t>Frère</w:t>
      </w:r>
      <w:proofErr w:type="spellEnd"/>
      <w:r w:rsidRPr="00D24608">
        <w:rPr>
          <w:rFonts w:ascii="Arial" w:hAnsi="Arial" w:cs="Arial"/>
          <w:sz w:val="24"/>
          <w:szCs w:val="24"/>
        </w:rPr>
        <w:t xml:space="preserve"> Roger, der Gründer von </w:t>
      </w:r>
      <w:proofErr w:type="spellStart"/>
      <w:r w:rsidRPr="00D24608">
        <w:rPr>
          <w:rFonts w:ascii="Arial" w:hAnsi="Arial" w:cs="Arial"/>
          <w:sz w:val="24"/>
          <w:szCs w:val="24"/>
        </w:rPr>
        <w:t>Taizé</w:t>
      </w:r>
      <w:proofErr w:type="spellEnd"/>
      <w:r w:rsidRPr="00D24608">
        <w:rPr>
          <w:rFonts w:ascii="Arial" w:hAnsi="Arial" w:cs="Arial"/>
          <w:sz w:val="24"/>
          <w:szCs w:val="24"/>
        </w:rPr>
        <w:t xml:space="preserve"> hat einmal gesagt: „Lebe das vom Evangelium, was du verstanden hast, und sei es noch so wenig. Aber lebe es!“</w:t>
      </w:r>
    </w:p>
    <w:p w:rsidR="00D24608" w:rsidRPr="00D24608" w:rsidRDefault="00D24608" w:rsidP="00873EC3">
      <w:pPr>
        <w:pStyle w:val="gt"/>
        <w:spacing w:line="240" w:lineRule="auto"/>
        <w:rPr>
          <w:rFonts w:ascii="Arial" w:hAnsi="Arial" w:cs="Arial"/>
          <w:sz w:val="24"/>
          <w:szCs w:val="24"/>
        </w:rPr>
      </w:pPr>
    </w:p>
    <w:p w:rsidR="00D24608" w:rsidRPr="00D24608" w:rsidRDefault="00D24608" w:rsidP="00873EC3">
      <w:pPr>
        <w:pStyle w:val="gt"/>
        <w:spacing w:line="240" w:lineRule="auto"/>
        <w:rPr>
          <w:rFonts w:ascii="Arial" w:hAnsi="Arial" w:cs="Arial"/>
          <w:sz w:val="24"/>
          <w:szCs w:val="24"/>
        </w:rPr>
      </w:pPr>
      <w:r w:rsidRPr="00D24608">
        <w:rPr>
          <w:rFonts w:ascii="Arial" w:hAnsi="Arial" w:cs="Arial"/>
          <w:sz w:val="24"/>
          <w:szCs w:val="24"/>
        </w:rPr>
        <w:t>Da wo unser Herz schlä</w:t>
      </w:r>
      <w:r w:rsidR="00126568">
        <w:rPr>
          <w:rFonts w:ascii="Arial" w:hAnsi="Arial" w:cs="Arial"/>
          <w:sz w:val="24"/>
          <w:szCs w:val="24"/>
        </w:rPr>
        <w:t>gt, sollen wir mit unseren Begabungen und Talenten</w:t>
      </w:r>
      <w:r w:rsidRPr="00D24608">
        <w:rPr>
          <w:rFonts w:ascii="Arial" w:hAnsi="Arial" w:cs="Arial"/>
          <w:sz w:val="24"/>
          <w:szCs w:val="24"/>
        </w:rPr>
        <w:t>, die wir bekommen haben, wie Salz wirken</w:t>
      </w:r>
      <w:r w:rsidR="00ED5BF1">
        <w:rPr>
          <w:rFonts w:ascii="Arial" w:hAnsi="Arial" w:cs="Arial"/>
          <w:sz w:val="24"/>
          <w:szCs w:val="24"/>
        </w:rPr>
        <w:t xml:space="preserve"> </w:t>
      </w:r>
      <w:r w:rsidRPr="00D24608">
        <w:rPr>
          <w:rFonts w:ascii="Arial" w:hAnsi="Arial" w:cs="Arial"/>
          <w:sz w:val="24"/>
          <w:szCs w:val="24"/>
        </w:rPr>
        <w:t xml:space="preserve">und wie Licht leuchten. </w:t>
      </w:r>
    </w:p>
    <w:p w:rsidR="00D24608" w:rsidRPr="00D24608" w:rsidRDefault="00D24608" w:rsidP="00873EC3">
      <w:pPr>
        <w:pStyle w:val="gt"/>
        <w:spacing w:line="240" w:lineRule="auto"/>
        <w:rPr>
          <w:rFonts w:ascii="Arial" w:hAnsi="Arial" w:cs="Arial"/>
          <w:sz w:val="24"/>
          <w:szCs w:val="24"/>
        </w:rPr>
      </w:pPr>
      <w:r w:rsidRPr="00D24608">
        <w:rPr>
          <w:rFonts w:ascii="Arial" w:hAnsi="Arial" w:cs="Arial"/>
          <w:sz w:val="24"/>
          <w:szCs w:val="24"/>
        </w:rPr>
        <w:t xml:space="preserve">Dabei heißt es in den Worten Jesu: „Ihr seid das Salz der Erde“ und „Ihr seid das Licht der Welt“. Er sagt nicht: Ihr sollt das Salz sein oder ihr sollt das Licht sein! </w:t>
      </w:r>
      <w:r w:rsidRPr="00D24608">
        <w:rPr>
          <w:rFonts w:ascii="Arial" w:hAnsi="Arial" w:cs="Arial"/>
          <w:sz w:val="24"/>
          <w:szCs w:val="24"/>
        </w:rPr>
        <w:br/>
        <w:t xml:space="preserve">Nein, Jesus sagt wir sind es! </w:t>
      </w:r>
    </w:p>
    <w:p w:rsidR="00ED5BF1" w:rsidRDefault="00ED5BF1" w:rsidP="00873EC3">
      <w:pPr>
        <w:pStyle w:val="gt"/>
        <w:spacing w:line="240" w:lineRule="auto"/>
        <w:rPr>
          <w:rFonts w:ascii="Arial" w:hAnsi="Arial" w:cs="Arial"/>
          <w:sz w:val="24"/>
          <w:szCs w:val="24"/>
        </w:rPr>
      </w:pPr>
    </w:p>
    <w:p w:rsidR="00CF61DD" w:rsidRDefault="008C55D8" w:rsidP="00873EC3">
      <w:pPr>
        <w:pStyle w:val="gt"/>
        <w:spacing w:line="240" w:lineRule="auto"/>
        <w:rPr>
          <w:rFonts w:ascii="Arial" w:hAnsi="Arial" w:cs="Arial"/>
          <w:sz w:val="24"/>
          <w:szCs w:val="24"/>
        </w:rPr>
      </w:pPr>
      <w:r>
        <w:rPr>
          <w:rFonts w:ascii="Arial" w:hAnsi="Arial" w:cs="Arial"/>
          <w:sz w:val="24"/>
          <w:szCs w:val="24"/>
        </w:rPr>
        <w:t>Diesen Zuspruch „Ihr seid das Salz der Erde“ und „Ihr seid das Licht der Welt“,  möchte ich heute ganz besonders unserem neuen Kirch</w:t>
      </w:r>
      <w:r w:rsidR="00F10104">
        <w:rPr>
          <w:rFonts w:ascii="Arial" w:hAnsi="Arial" w:cs="Arial"/>
          <w:sz w:val="24"/>
          <w:szCs w:val="24"/>
        </w:rPr>
        <w:t>engemeinderat/Pastoralrat mit</w:t>
      </w:r>
      <w:r>
        <w:rPr>
          <w:rFonts w:ascii="Arial" w:hAnsi="Arial" w:cs="Arial"/>
          <w:sz w:val="24"/>
          <w:szCs w:val="24"/>
        </w:rPr>
        <w:t xml:space="preserve">geben. </w:t>
      </w:r>
      <w:r w:rsidR="006B3BA5">
        <w:rPr>
          <w:rFonts w:ascii="Arial" w:hAnsi="Arial" w:cs="Arial"/>
          <w:sz w:val="24"/>
          <w:szCs w:val="24"/>
        </w:rPr>
        <w:t>Sie sind jetzt in der Leitungsverantwortung und werden sicher in den nächsten Jahren unserer Kirchengemeind</w:t>
      </w:r>
      <w:r w:rsidR="002A5A57">
        <w:rPr>
          <w:rFonts w:ascii="Arial" w:hAnsi="Arial" w:cs="Arial"/>
          <w:sz w:val="24"/>
          <w:szCs w:val="24"/>
        </w:rPr>
        <w:t>e viel Würze</w:t>
      </w:r>
      <w:r w:rsidR="006B3BA5">
        <w:rPr>
          <w:rFonts w:ascii="Arial" w:hAnsi="Arial" w:cs="Arial"/>
          <w:sz w:val="24"/>
          <w:szCs w:val="24"/>
        </w:rPr>
        <w:t xml:space="preserve"> verleihen und für jede Menge Lichtmomente sorgen. </w:t>
      </w:r>
      <w:r w:rsidR="007700E7">
        <w:rPr>
          <w:rFonts w:ascii="Arial" w:hAnsi="Arial" w:cs="Arial"/>
          <w:sz w:val="24"/>
          <w:szCs w:val="24"/>
        </w:rPr>
        <w:t>Vertrauen Sie darauf, das</w:t>
      </w:r>
      <w:r w:rsidR="003C06E3">
        <w:rPr>
          <w:rFonts w:ascii="Arial" w:hAnsi="Arial" w:cs="Arial"/>
          <w:sz w:val="24"/>
          <w:szCs w:val="24"/>
        </w:rPr>
        <w:t xml:space="preserve">s Sie das </w:t>
      </w:r>
      <w:r w:rsidR="007700E7">
        <w:rPr>
          <w:rFonts w:ascii="Arial" w:hAnsi="Arial" w:cs="Arial"/>
          <w:sz w:val="24"/>
          <w:szCs w:val="24"/>
        </w:rPr>
        <w:t xml:space="preserve"> </w:t>
      </w:r>
      <w:r w:rsidR="003C06E3">
        <w:rPr>
          <w:rFonts w:ascii="Arial" w:hAnsi="Arial" w:cs="Arial"/>
          <w:sz w:val="24"/>
          <w:szCs w:val="24"/>
        </w:rPr>
        <w:t xml:space="preserve">– trotz mancher </w:t>
      </w:r>
      <w:r w:rsidR="003C06E3">
        <w:rPr>
          <w:rFonts w:ascii="Arial" w:hAnsi="Arial" w:cs="Arial"/>
          <w:sz w:val="24"/>
          <w:szCs w:val="24"/>
        </w:rPr>
        <w:lastRenderedPageBreak/>
        <w:t xml:space="preserve">Herausforderungen – wunderbar </w:t>
      </w:r>
      <w:r w:rsidR="007700E7">
        <w:rPr>
          <w:rFonts w:ascii="Arial" w:hAnsi="Arial" w:cs="Arial"/>
          <w:sz w:val="24"/>
          <w:szCs w:val="24"/>
        </w:rPr>
        <w:t xml:space="preserve">können, denn Ihnen allen wurden viele Talente und Begabungen geschenkt.  </w:t>
      </w:r>
      <w:r w:rsidR="003C06E3">
        <w:rPr>
          <w:rFonts w:ascii="Arial" w:hAnsi="Arial" w:cs="Arial"/>
          <w:sz w:val="24"/>
          <w:szCs w:val="24"/>
        </w:rPr>
        <w:t xml:space="preserve">Gott hat in Sie so viel hineingelegt, fühlen Sie sich gestärkt und gesegnet. </w:t>
      </w:r>
      <w:r w:rsidR="007700E7">
        <w:rPr>
          <w:rFonts w:ascii="Arial" w:hAnsi="Arial" w:cs="Arial"/>
          <w:sz w:val="24"/>
          <w:szCs w:val="24"/>
        </w:rPr>
        <w:t xml:space="preserve">Seien Sie mutig und nehmen Sie diesen Auftrag von ganzem Herzen an: als Kirchengemeinderat Salz zu sein, als Kirchengemeinderätin als Licht zu wirken. </w:t>
      </w:r>
      <w:r w:rsidR="00CF61DD">
        <w:rPr>
          <w:rFonts w:ascii="Arial" w:hAnsi="Arial" w:cs="Arial"/>
          <w:sz w:val="24"/>
          <w:szCs w:val="24"/>
        </w:rPr>
        <w:t xml:space="preserve">Sie haben nun die Verantwortung dafür, dass wir als Kirchengemeinde zusammen Geschmacksträger sind für die vielen Menschen hier in unserer Stadt/unserem Dorf. </w:t>
      </w:r>
      <w:r w:rsidR="003C06E3">
        <w:rPr>
          <w:rFonts w:ascii="Arial" w:hAnsi="Arial" w:cs="Arial"/>
          <w:sz w:val="24"/>
          <w:szCs w:val="24"/>
        </w:rPr>
        <w:br/>
      </w:r>
    </w:p>
    <w:p w:rsidR="00CF61DD" w:rsidRDefault="007700E7" w:rsidP="00873EC3">
      <w:pPr>
        <w:pStyle w:val="gt"/>
        <w:spacing w:line="240" w:lineRule="auto"/>
        <w:rPr>
          <w:rFonts w:ascii="Arial" w:hAnsi="Arial" w:cs="Arial"/>
          <w:sz w:val="24"/>
          <w:szCs w:val="24"/>
        </w:rPr>
      </w:pPr>
      <w:r>
        <w:rPr>
          <w:rFonts w:ascii="Arial" w:hAnsi="Arial" w:cs="Arial"/>
          <w:sz w:val="24"/>
          <w:szCs w:val="24"/>
        </w:rPr>
        <w:t>Wir stehen hinter ihnen und werden Sie tatkräftig unterstützen</w:t>
      </w:r>
      <w:r w:rsidR="0076136F">
        <w:rPr>
          <w:rFonts w:ascii="Arial" w:hAnsi="Arial" w:cs="Arial"/>
          <w:sz w:val="24"/>
          <w:szCs w:val="24"/>
        </w:rPr>
        <w:t>, auch im Gebet.</w:t>
      </w:r>
      <w:r w:rsidR="0076136F">
        <w:rPr>
          <w:rFonts w:ascii="Arial" w:hAnsi="Arial" w:cs="Arial"/>
          <w:sz w:val="24"/>
          <w:szCs w:val="24"/>
        </w:rPr>
        <w:br/>
        <w:t xml:space="preserve">Denn in jedem von uns schlummert ein ganz spezieller Lichtschein und jede und jeder von uns ist berufen, an vielen Orten Salz zu sein und so unsere Welt im Kleinen, aber manchmal auch im Großen </w:t>
      </w:r>
      <w:r w:rsidR="002A5A57">
        <w:rPr>
          <w:rFonts w:ascii="Arial" w:hAnsi="Arial" w:cs="Arial"/>
          <w:sz w:val="24"/>
          <w:szCs w:val="24"/>
        </w:rPr>
        <w:t xml:space="preserve">aufzumischen und </w:t>
      </w:r>
      <w:r w:rsidR="0076136F">
        <w:rPr>
          <w:rFonts w:ascii="Arial" w:hAnsi="Arial" w:cs="Arial"/>
          <w:sz w:val="24"/>
          <w:szCs w:val="24"/>
        </w:rPr>
        <w:t>zu würzen.</w:t>
      </w:r>
    </w:p>
    <w:p w:rsidR="00CF61DD" w:rsidRDefault="00CF61DD" w:rsidP="00873EC3">
      <w:pPr>
        <w:pStyle w:val="gt"/>
        <w:spacing w:line="240" w:lineRule="auto"/>
        <w:rPr>
          <w:rFonts w:ascii="Arial" w:hAnsi="Arial" w:cs="Arial"/>
          <w:sz w:val="24"/>
          <w:szCs w:val="24"/>
        </w:rPr>
      </w:pPr>
    </w:p>
    <w:p w:rsidR="00D24608" w:rsidRPr="00D24608" w:rsidRDefault="00E24D96" w:rsidP="00873EC3">
      <w:pPr>
        <w:pStyle w:val="gt"/>
        <w:spacing w:line="240" w:lineRule="auto"/>
        <w:rPr>
          <w:rFonts w:ascii="Arial" w:hAnsi="Arial" w:cs="Arial"/>
          <w:sz w:val="24"/>
          <w:szCs w:val="24"/>
        </w:rPr>
      </w:pPr>
      <w:r>
        <w:rPr>
          <w:rFonts w:ascii="Arial" w:hAnsi="Arial" w:cs="Arial"/>
          <w:sz w:val="24"/>
          <w:szCs w:val="24"/>
        </w:rPr>
        <w:t>So möchte ich Sie</w:t>
      </w:r>
      <w:r w:rsidR="0076136F">
        <w:rPr>
          <w:rFonts w:ascii="Arial" w:hAnsi="Arial" w:cs="Arial"/>
          <w:sz w:val="24"/>
          <w:szCs w:val="24"/>
        </w:rPr>
        <w:t xml:space="preserve"> z</w:t>
      </w:r>
      <w:r w:rsidR="00D24608" w:rsidRPr="00D24608">
        <w:rPr>
          <w:rFonts w:ascii="Arial" w:hAnsi="Arial" w:cs="Arial"/>
          <w:sz w:val="24"/>
          <w:szCs w:val="24"/>
        </w:rPr>
        <w:t>um Schluss meine</w:t>
      </w:r>
      <w:r w:rsidR="0076136F">
        <w:rPr>
          <w:rFonts w:ascii="Arial" w:hAnsi="Arial" w:cs="Arial"/>
          <w:sz w:val="24"/>
          <w:szCs w:val="24"/>
        </w:rPr>
        <w:t>r Predigtgedanken</w:t>
      </w:r>
      <w:r w:rsidR="00D24608" w:rsidRPr="00D24608">
        <w:rPr>
          <w:rFonts w:ascii="Arial" w:hAnsi="Arial" w:cs="Arial"/>
          <w:sz w:val="24"/>
          <w:szCs w:val="24"/>
        </w:rPr>
        <w:t xml:space="preserve"> alle ei</w:t>
      </w:r>
      <w:r w:rsidR="0076136F">
        <w:rPr>
          <w:rFonts w:ascii="Arial" w:hAnsi="Arial" w:cs="Arial"/>
          <w:sz w:val="24"/>
          <w:szCs w:val="24"/>
        </w:rPr>
        <w:t>nladen, kurz in Stille inne zu halten</w:t>
      </w:r>
      <w:r>
        <w:rPr>
          <w:rFonts w:ascii="Arial" w:hAnsi="Arial" w:cs="Arial"/>
          <w:sz w:val="24"/>
          <w:szCs w:val="24"/>
        </w:rPr>
        <w:t xml:space="preserve"> und zu überlegen, wo jede und jeder</w:t>
      </w:r>
      <w:r w:rsidR="00D24608" w:rsidRPr="00D24608">
        <w:rPr>
          <w:rFonts w:ascii="Arial" w:hAnsi="Arial" w:cs="Arial"/>
          <w:sz w:val="24"/>
          <w:szCs w:val="24"/>
        </w:rPr>
        <w:t xml:space="preserve"> in der kommende</w:t>
      </w:r>
      <w:r>
        <w:rPr>
          <w:rFonts w:ascii="Arial" w:hAnsi="Arial" w:cs="Arial"/>
          <w:sz w:val="24"/>
          <w:szCs w:val="24"/>
        </w:rPr>
        <w:t>n</w:t>
      </w:r>
      <w:r w:rsidR="00D24608" w:rsidRPr="00D24608">
        <w:rPr>
          <w:rFonts w:ascii="Arial" w:hAnsi="Arial" w:cs="Arial"/>
          <w:sz w:val="24"/>
          <w:szCs w:val="24"/>
        </w:rPr>
        <w:t xml:space="preserve"> Woche Salz oder auch Licht sein kann? Zu welchen Menschen möchte ich gehen oder wo und wie möchte ich in den nächsten Tagen mein Leben und das Leben anderer würzen  und erhellen? </w:t>
      </w:r>
    </w:p>
    <w:p w:rsidR="00D24608" w:rsidRPr="00D24608" w:rsidRDefault="003C06E3" w:rsidP="00873EC3">
      <w:pPr>
        <w:pStyle w:val="gt"/>
        <w:spacing w:line="240" w:lineRule="auto"/>
        <w:rPr>
          <w:rFonts w:ascii="Arial" w:hAnsi="Arial" w:cs="Arial"/>
          <w:sz w:val="24"/>
          <w:szCs w:val="24"/>
        </w:rPr>
      </w:pPr>
      <w:r>
        <w:rPr>
          <w:rFonts w:ascii="Arial" w:hAnsi="Arial" w:cs="Arial"/>
          <w:sz w:val="24"/>
          <w:szCs w:val="24"/>
        </w:rPr>
        <w:t>Richten wir uns aus und l</w:t>
      </w:r>
      <w:r w:rsidR="00D24608" w:rsidRPr="00D24608">
        <w:rPr>
          <w:rFonts w:ascii="Arial" w:hAnsi="Arial" w:cs="Arial"/>
          <w:sz w:val="24"/>
          <w:szCs w:val="24"/>
        </w:rPr>
        <w:t>assen wir uns einen  kurzen Moment Zeit dafür…</w:t>
      </w:r>
    </w:p>
    <w:p w:rsidR="00D24608" w:rsidRPr="00D24608" w:rsidRDefault="00D24608" w:rsidP="00873EC3">
      <w:pPr>
        <w:pStyle w:val="gt"/>
        <w:spacing w:line="240" w:lineRule="auto"/>
        <w:rPr>
          <w:rFonts w:ascii="Arial" w:hAnsi="Arial" w:cs="Arial"/>
          <w:sz w:val="24"/>
          <w:szCs w:val="24"/>
        </w:rPr>
      </w:pPr>
    </w:p>
    <w:p w:rsidR="00D24608" w:rsidRPr="00D24608" w:rsidRDefault="00D24608" w:rsidP="00873EC3">
      <w:pPr>
        <w:pStyle w:val="gt"/>
        <w:spacing w:line="240" w:lineRule="auto"/>
        <w:rPr>
          <w:rFonts w:ascii="Arial" w:hAnsi="Arial" w:cs="Arial"/>
          <w:i/>
          <w:sz w:val="24"/>
          <w:szCs w:val="24"/>
        </w:rPr>
      </w:pPr>
      <w:r w:rsidRPr="00D24608">
        <w:rPr>
          <w:rFonts w:ascii="Arial" w:hAnsi="Arial" w:cs="Arial"/>
          <w:i/>
          <w:sz w:val="24"/>
          <w:szCs w:val="24"/>
        </w:rPr>
        <w:t>Hier zwei drei Minuten Stille lassen- wenn gewünscht meditative Musik dazu im Hintergrund.</w:t>
      </w:r>
    </w:p>
    <w:p w:rsidR="00D24608" w:rsidRPr="00D24608" w:rsidRDefault="00D24608" w:rsidP="00873EC3">
      <w:pPr>
        <w:pStyle w:val="keil13p"/>
        <w:spacing w:line="240" w:lineRule="auto"/>
        <w:rPr>
          <w:rFonts w:cs="Arial"/>
          <w:sz w:val="24"/>
          <w:szCs w:val="24"/>
        </w:rPr>
      </w:pPr>
    </w:p>
    <w:p w:rsidR="00177933" w:rsidRDefault="00177933" w:rsidP="00873EC3">
      <w:pPr>
        <w:pStyle w:val="gt"/>
        <w:spacing w:line="240" w:lineRule="auto"/>
        <w:rPr>
          <w:rFonts w:ascii="Arial" w:hAnsi="Arial" w:cs="Arial"/>
          <w:b/>
          <w:sz w:val="24"/>
          <w:szCs w:val="24"/>
        </w:rPr>
      </w:pPr>
    </w:p>
    <w:p w:rsidR="00317BFD" w:rsidRPr="002A5A57" w:rsidRDefault="00317BFD" w:rsidP="00873EC3">
      <w:pPr>
        <w:pStyle w:val="gt"/>
        <w:spacing w:line="240" w:lineRule="auto"/>
        <w:rPr>
          <w:rFonts w:ascii="Arial" w:hAnsi="Arial" w:cs="Arial"/>
          <w:b/>
          <w:sz w:val="28"/>
          <w:szCs w:val="28"/>
        </w:rPr>
      </w:pPr>
      <w:r w:rsidRPr="002A5A57">
        <w:rPr>
          <w:rFonts w:ascii="Arial" w:hAnsi="Arial" w:cs="Arial"/>
          <w:b/>
          <w:sz w:val="28"/>
          <w:szCs w:val="28"/>
        </w:rPr>
        <w:t>Segensgebet</w:t>
      </w:r>
    </w:p>
    <w:p w:rsidR="00317BFD" w:rsidRDefault="00317BFD" w:rsidP="00873EC3">
      <w:pPr>
        <w:pStyle w:val="gt"/>
        <w:spacing w:line="240" w:lineRule="auto"/>
        <w:rPr>
          <w:rFonts w:ascii="Arial" w:hAnsi="Arial" w:cs="Arial"/>
          <w:sz w:val="24"/>
          <w:szCs w:val="24"/>
        </w:rPr>
      </w:pPr>
    </w:p>
    <w:p w:rsidR="00317BFD" w:rsidRPr="00317BFD" w:rsidRDefault="00317BFD" w:rsidP="00873EC3">
      <w:pPr>
        <w:pStyle w:val="gt"/>
        <w:spacing w:line="240" w:lineRule="auto"/>
        <w:rPr>
          <w:rFonts w:ascii="Arial" w:hAnsi="Arial" w:cs="Arial"/>
          <w:sz w:val="24"/>
          <w:szCs w:val="24"/>
        </w:rPr>
      </w:pPr>
      <w:r w:rsidRPr="00317BFD">
        <w:rPr>
          <w:rFonts w:ascii="Arial" w:hAnsi="Arial" w:cs="Arial"/>
          <w:sz w:val="24"/>
          <w:szCs w:val="24"/>
        </w:rPr>
        <w:t>Du guter Gott, begleite uns,</w:t>
      </w:r>
    </w:p>
    <w:p w:rsidR="00260774" w:rsidRDefault="00317BFD" w:rsidP="00873EC3">
      <w:pPr>
        <w:pStyle w:val="gt"/>
        <w:spacing w:line="240" w:lineRule="auto"/>
        <w:rPr>
          <w:rFonts w:ascii="Arial" w:hAnsi="Arial" w:cs="Arial"/>
          <w:sz w:val="24"/>
          <w:szCs w:val="24"/>
        </w:rPr>
      </w:pPr>
      <w:r w:rsidRPr="00317BFD">
        <w:rPr>
          <w:rFonts w:ascii="Arial" w:hAnsi="Arial" w:cs="Arial"/>
          <w:sz w:val="24"/>
          <w:szCs w:val="24"/>
        </w:rPr>
        <w:t>dass wir Salz der Erde und Licht der Welt sein können,</w:t>
      </w:r>
      <w:r w:rsidRPr="00317BFD">
        <w:rPr>
          <w:rFonts w:ascii="Arial" w:hAnsi="Arial" w:cs="Arial"/>
          <w:sz w:val="24"/>
          <w:szCs w:val="24"/>
        </w:rPr>
        <w:br/>
        <w:t>dass wir im Alltag füreinander da sein können,</w:t>
      </w:r>
      <w:r w:rsidRPr="00317BFD">
        <w:rPr>
          <w:rFonts w:ascii="Arial" w:hAnsi="Arial" w:cs="Arial"/>
          <w:sz w:val="24"/>
          <w:szCs w:val="24"/>
        </w:rPr>
        <w:br/>
        <w:t>dass deine Botschaft in der Welt spürbar wird.</w:t>
      </w:r>
    </w:p>
    <w:p w:rsidR="00260774" w:rsidRDefault="00260774" w:rsidP="00873EC3">
      <w:pPr>
        <w:pStyle w:val="gt"/>
        <w:spacing w:line="240" w:lineRule="auto"/>
        <w:rPr>
          <w:rFonts w:ascii="Arial" w:hAnsi="Arial" w:cs="Arial"/>
          <w:sz w:val="24"/>
          <w:szCs w:val="24"/>
        </w:rPr>
      </w:pPr>
      <w:r>
        <w:rPr>
          <w:rFonts w:ascii="Arial" w:hAnsi="Arial" w:cs="Arial"/>
          <w:sz w:val="24"/>
          <w:szCs w:val="24"/>
        </w:rPr>
        <w:t>Begleite die neuen Räte und Rätinnen,</w:t>
      </w:r>
    </w:p>
    <w:p w:rsidR="00317BFD" w:rsidRDefault="00260774" w:rsidP="00873EC3">
      <w:pPr>
        <w:pStyle w:val="gt"/>
        <w:spacing w:line="240" w:lineRule="auto"/>
        <w:rPr>
          <w:rFonts w:ascii="Arial" w:hAnsi="Arial" w:cs="Arial"/>
          <w:sz w:val="24"/>
          <w:szCs w:val="24"/>
        </w:rPr>
      </w:pPr>
      <w:r>
        <w:rPr>
          <w:rFonts w:ascii="Arial" w:hAnsi="Arial" w:cs="Arial"/>
          <w:sz w:val="24"/>
          <w:szCs w:val="24"/>
        </w:rPr>
        <w:t xml:space="preserve">dass sie Salz und Licht in ihrem Amt sein können. </w:t>
      </w:r>
      <w:r w:rsidR="00317BFD" w:rsidRPr="00317BFD">
        <w:rPr>
          <w:rFonts w:ascii="Arial" w:hAnsi="Arial" w:cs="Arial"/>
          <w:sz w:val="24"/>
          <w:szCs w:val="24"/>
        </w:rPr>
        <w:br/>
        <w:t>Sei du die Mitte, aus der wir leben.</w:t>
      </w:r>
      <w:r w:rsidR="00317BFD" w:rsidRPr="00317BFD">
        <w:rPr>
          <w:rFonts w:ascii="Arial" w:hAnsi="Arial" w:cs="Arial"/>
          <w:sz w:val="24"/>
          <w:szCs w:val="24"/>
        </w:rPr>
        <w:br/>
        <w:t>Sei du das Dach, das uns beschützt.</w:t>
      </w:r>
      <w:r w:rsidR="00317BFD" w:rsidRPr="00317BFD">
        <w:rPr>
          <w:rFonts w:ascii="Arial" w:hAnsi="Arial" w:cs="Arial"/>
          <w:sz w:val="24"/>
          <w:szCs w:val="24"/>
        </w:rPr>
        <w:br/>
        <w:t>Sei du die Kraft, die uns zusammenhält.</w:t>
      </w:r>
      <w:r w:rsidR="00317BFD" w:rsidRPr="00317BFD">
        <w:rPr>
          <w:rFonts w:ascii="Arial" w:hAnsi="Arial" w:cs="Arial"/>
          <w:sz w:val="24"/>
          <w:szCs w:val="24"/>
        </w:rPr>
        <w:br/>
        <w:t>Sei du der Raum, in dem wir wachsen.</w:t>
      </w:r>
      <w:r w:rsidR="00317BFD" w:rsidRPr="00317BFD">
        <w:rPr>
          <w:rFonts w:ascii="Arial" w:hAnsi="Arial" w:cs="Arial"/>
          <w:sz w:val="24"/>
          <w:szCs w:val="24"/>
        </w:rPr>
        <w:br/>
        <w:t>Sei du das Ziel, zu dem wir unterwegs sind.</w:t>
      </w:r>
      <w:r w:rsidR="00317BFD" w:rsidRPr="00317BFD">
        <w:rPr>
          <w:rFonts w:ascii="Arial" w:hAnsi="Arial" w:cs="Arial"/>
          <w:sz w:val="24"/>
          <w:szCs w:val="24"/>
        </w:rPr>
        <w:br/>
        <w:t>Der Herr segne unsere Wege.</w:t>
      </w:r>
      <w:r w:rsidR="00317BFD" w:rsidRPr="00317BFD">
        <w:rPr>
          <w:rFonts w:ascii="Arial" w:hAnsi="Arial" w:cs="Arial"/>
          <w:sz w:val="24"/>
          <w:szCs w:val="24"/>
        </w:rPr>
        <w:br/>
        <w:t>Er segne die Menschen, die uns am Herzen liegen,</w:t>
      </w:r>
      <w:r w:rsidR="00317BFD" w:rsidRPr="00317BFD">
        <w:rPr>
          <w:rFonts w:ascii="Arial" w:hAnsi="Arial" w:cs="Arial"/>
          <w:sz w:val="24"/>
          <w:szCs w:val="24"/>
        </w:rPr>
        <w:br/>
        <w:t xml:space="preserve">und er segne die Menschen, denen wir begegnen. </w:t>
      </w:r>
    </w:p>
    <w:p w:rsidR="00177933" w:rsidRDefault="00177933" w:rsidP="00873EC3">
      <w:pPr>
        <w:pStyle w:val="gt"/>
        <w:spacing w:line="240" w:lineRule="auto"/>
        <w:rPr>
          <w:rFonts w:ascii="Arial" w:hAnsi="Arial" w:cs="Arial"/>
          <w:sz w:val="24"/>
          <w:szCs w:val="24"/>
        </w:rPr>
      </w:pPr>
    </w:p>
    <w:p w:rsidR="00177933" w:rsidRDefault="00177933" w:rsidP="00873EC3">
      <w:pPr>
        <w:pStyle w:val="gt"/>
        <w:spacing w:line="240" w:lineRule="auto"/>
        <w:rPr>
          <w:rFonts w:ascii="Arial" w:hAnsi="Arial" w:cs="Arial"/>
          <w:sz w:val="24"/>
          <w:szCs w:val="24"/>
        </w:rPr>
      </w:pPr>
    </w:p>
    <w:p w:rsidR="00177933" w:rsidRPr="00177933" w:rsidRDefault="00177933" w:rsidP="00873EC3">
      <w:pPr>
        <w:pStyle w:val="gt"/>
        <w:spacing w:line="240" w:lineRule="auto"/>
        <w:rPr>
          <w:rFonts w:ascii="Arial" w:hAnsi="Arial" w:cs="Arial"/>
          <w:i/>
          <w:sz w:val="24"/>
          <w:szCs w:val="24"/>
        </w:rPr>
      </w:pPr>
      <w:r>
        <w:rPr>
          <w:rFonts w:ascii="Arial" w:hAnsi="Arial" w:cs="Arial"/>
          <w:i/>
          <w:sz w:val="24"/>
          <w:szCs w:val="24"/>
        </w:rPr>
        <w:t>Gabriele Denner</w:t>
      </w:r>
      <w:r w:rsidR="00E24D96">
        <w:rPr>
          <w:rFonts w:ascii="Arial" w:hAnsi="Arial" w:cs="Arial"/>
          <w:i/>
          <w:sz w:val="24"/>
          <w:szCs w:val="24"/>
        </w:rPr>
        <w:br/>
        <w:t xml:space="preserve">Referentin Hauptabteilung </w:t>
      </w:r>
      <w:r w:rsidR="009E6926">
        <w:rPr>
          <w:rFonts w:ascii="Arial" w:hAnsi="Arial" w:cs="Arial"/>
          <w:i/>
          <w:sz w:val="24"/>
          <w:szCs w:val="24"/>
        </w:rPr>
        <w:t xml:space="preserve">IV - </w:t>
      </w:r>
      <w:bookmarkStart w:id="0" w:name="_GoBack"/>
      <w:bookmarkEnd w:id="0"/>
      <w:r w:rsidR="00E24D96">
        <w:rPr>
          <w:rFonts w:ascii="Arial" w:hAnsi="Arial" w:cs="Arial"/>
          <w:i/>
          <w:sz w:val="24"/>
          <w:szCs w:val="24"/>
        </w:rPr>
        <w:t>Pastorale Konzeption</w:t>
      </w:r>
    </w:p>
    <w:sectPr w:rsidR="00177933" w:rsidRPr="001779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Sans G5 Plain">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E1B"/>
    <w:multiLevelType w:val="hybridMultilevel"/>
    <w:tmpl w:val="EA8EE76C"/>
    <w:lvl w:ilvl="0" w:tplc="9780781A">
      <w:start w:val="31"/>
      <w:numFmt w:val="bullet"/>
      <w:lvlText w:val="-"/>
      <w:lvlJc w:val="left"/>
      <w:pPr>
        <w:ind w:left="720" w:hanging="360"/>
      </w:pPr>
      <w:rPr>
        <w:rFonts w:ascii="TheSans G5 Plain" w:eastAsia="Times New Roman" w:hAnsi="TheSans G5 Plai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73162E"/>
    <w:multiLevelType w:val="hybridMultilevel"/>
    <w:tmpl w:val="03C61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952B14"/>
    <w:multiLevelType w:val="multilevel"/>
    <w:tmpl w:val="89A26F90"/>
    <w:lvl w:ilvl="0">
      <w:start w:val="1"/>
      <w:numFmt w:val="decimal"/>
      <w:pStyle w:val="PrfungstextNummeri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08"/>
    <w:rsid w:val="000311D5"/>
    <w:rsid w:val="00036DA4"/>
    <w:rsid w:val="001217B8"/>
    <w:rsid w:val="00126568"/>
    <w:rsid w:val="00177933"/>
    <w:rsid w:val="00197E9A"/>
    <w:rsid w:val="001B017E"/>
    <w:rsid w:val="001F018D"/>
    <w:rsid w:val="001F6887"/>
    <w:rsid w:val="00207934"/>
    <w:rsid w:val="002218E9"/>
    <w:rsid w:val="00260774"/>
    <w:rsid w:val="002A5A57"/>
    <w:rsid w:val="00317BFD"/>
    <w:rsid w:val="003C06E3"/>
    <w:rsid w:val="00525348"/>
    <w:rsid w:val="005268E8"/>
    <w:rsid w:val="00536338"/>
    <w:rsid w:val="00577CA5"/>
    <w:rsid w:val="00652C59"/>
    <w:rsid w:val="006B3BA5"/>
    <w:rsid w:val="007040A2"/>
    <w:rsid w:val="0076136F"/>
    <w:rsid w:val="007700E7"/>
    <w:rsid w:val="007D2ECE"/>
    <w:rsid w:val="00873EC3"/>
    <w:rsid w:val="008C55D8"/>
    <w:rsid w:val="009254CA"/>
    <w:rsid w:val="009C4145"/>
    <w:rsid w:val="009E6926"/>
    <w:rsid w:val="00C71210"/>
    <w:rsid w:val="00CF61DD"/>
    <w:rsid w:val="00D24608"/>
    <w:rsid w:val="00D510F8"/>
    <w:rsid w:val="00D96EE5"/>
    <w:rsid w:val="00DF1101"/>
    <w:rsid w:val="00E24D96"/>
    <w:rsid w:val="00E537A6"/>
    <w:rsid w:val="00ED5BF1"/>
    <w:rsid w:val="00EF39A0"/>
    <w:rsid w:val="00F10104"/>
    <w:rsid w:val="00F71973"/>
    <w:rsid w:val="00F738A8"/>
    <w:rsid w:val="00F860EF"/>
    <w:rsid w:val="00FB2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caption" w:locked="1" w:semiHidden="1" w:unhideWhenUsed="1"/>
    <w:lsdException w:name="Title" w:locked="1" w:uiPriority="10" w:qFormat="1"/>
    <w:lsdException w:name="Subtitle" w:locked="1" w:uiPriority="11" w:qFormat="1"/>
    <w:lsdException w:name="Strong" w:locked="1" w:uiPriority="22"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52C59"/>
  </w:style>
  <w:style w:type="paragraph" w:styleId="berschrift1">
    <w:name w:val="heading 1"/>
    <w:basedOn w:val="Standard"/>
    <w:next w:val="Standard"/>
    <w:link w:val="berschrift1Zchn"/>
    <w:uiPriority w:val="9"/>
    <w:qFormat/>
    <w:locked/>
    <w:rsid w:val="00652C59"/>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652C59"/>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652C59"/>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652C59"/>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652C59"/>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652C59"/>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semiHidden/>
    <w:unhideWhenUsed/>
    <w:qFormat/>
    <w:locked/>
    <w:rsid w:val="00652C59"/>
    <w:p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locked/>
    <w:rsid w:val="00652C59"/>
    <w:p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locked/>
    <w:rsid w:val="00652C59"/>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character" w:customStyle="1" w:styleId="berschrift1Zchn">
    <w:name w:val="Überschrift 1 Zchn"/>
    <w:link w:val="berschrift1"/>
    <w:uiPriority w:val="9"/>
    <w:rsid w:val="00652C59"/>
    <w:rPr>
      <w:smallCaps/>
      <w:spacing w:val="5"/>
      <w:sz w:val="36"/>
      <w:szCs w:val="36"/>
    </w:rPr>
  </w:style>
  <w:style w:type="character" w:customStyle="1" w:styleId="berschrift2Zchn">
    <w:name w:val="Überschrift 2 Zchn"/>
    <w:link w:val="berschrift2"/>
    <w:uiPriority w:val="9"/>
    <w:semiHidden/>
    <w:rsid w:val="00652C59"/>
    <w:rPr>
      <w:smallCaps/>
      <w:sz w:val="28"/>
      <w:szCs w:val="28"/>
    </w:rPr>
  </w:style>
  <w:style w:type="character" w:customStyle="1" w:styleId="berschrift3Zchn">
    <w:name w:val="Überschrift 3 Zchn"/>
    <w:link w:val="berschrift3"/>
    <w:uiPriority w:val="9"/>
    <w:semiHidden/>
    <w:rsid w:val="00652C59"/>
    <w:rPr>
      <w:i/>
      <w:iCs/>
      <w:smallCaps/>
      <w:spacing w:val="5"/>
      <w:sz w:val="26"/>
      <w:szCs w:val="26"/>
    </w:rPr>
  </w:style>
  <w:style w:type="character" w:customStyle="1" w:styleId="berschrift4Zchn">
    <w:name w:val="Überschrift 4 Zchn"/>
    <w:link w:val="berschrift4"/>
    <w:uiPriority w:val="9"/>
    <w:semiHidden/>
    <w:rsid w:val="00652C59"/>
    <w:rPr>
      <w:b/>
      <w:bCs/>
      <w:spacing w:val="5"/>
      <w:sz w:val="24"/>
      <w:szCs w:val="24"/>
    </w:rPr>
  </w:style>
  <w:style w:type="character" w:customStyle="1" w:styleId="berschrift5Zchn">
    <w:name w:val="Überschrift 5 Zchn"/>
    <w:link w:val="berschrift5"/>
    <w:uiPriority w:val="9"/>
    <w:semiHidden/>
    <w:rsid w:val="00652C59"/>
    <w:rPr>
      <w:i/>
      <w:iCs/>
      <w:sz w:val="24"/>
      <w:szCs w:val="24"/>
    </w:rPr>
  </w:style>
  <w:style w:type="character" w:customStyle="1" w:styleId="berschrift6Zchn">
    <w:name w:val="Überschrift 6 Zchn"/>
    <w:link w:val="berschrift6"/>
    <w:uiPriority w:val="9"/>
    <w:semiHidden/>
    <w:rsid w:val="00652C59"/>
    <w:rPr>
      <w:b/>
      <w:bCs/>
      <w:color w:val="595959"/>
      <w:spacing w:val="5"/>
      <w:shd w:val="clear" w:color="auto" w:fill="FFFFFF"/>
    </w:rPr>
  </w:style>
  <w:style w:type="character" w:customStyle="1" w:styleId="berschrift7Zchn">
    <w:name w:val="Überschrift 7 Zchn"/>
    <w:link w:val="berschrift7"/>
    <w:uiPriority w:val="9"/>
    <w:semiHidden/>
    <w:rsid w:val="00652C59"/>
    <w:rPr>
      <w:b/>
      <w:bCs/>
      <w:i/>
      <w:iCs/>
      <w:color w:val="5A5A5A"/>
      <w:sz w:val="20"/>
      <w:szCs w:val="20"/>
    </w:rPr>
  </w:style>
  <w:style w:type="character" w:customStyle="1" w:styleId="berschrift8Zchn">
    <w:name w:val="Überschrift 8 Zchn"/>
    <w:link w:val="berschrift8"/>
    <w:uiPriority w:val="9"/>
    <w:semiHidden/>
    <w:rsid w:val="00652C59"/>
    <w:rPr>
      <w:b/>
      <w:bCs/>
      <w:color w:val="7F7F7F"/>
      <w:sz w:val="20"/>
      <w:szCs w:val="20"/>
    </w:rPr>
  </w:style>
  <w:style w:type="character" w:customStyle="1" w:styleId="berschrift9Zchn">
    <w:name w:val="Überschrift 9 Zchn"/>
    <w:link w:val="berschrift9"/>
    <w:uiPriority w:val="9"/>
    <w:semiHidden/>
    <w:rsid w:val="00652C59"/>
    <w:rPr>
      <w:b/>
      <w:bCs/>
      <w:i/>
      <w:iCs/>
      <w:color w:val="7F7F7F"/>
      <w:sz w:val="18"/>
      <w:szCs w:val="18"/>
    </w:rPr>
  </w:style>
  <w:style w:type="paragraph" w:styleId="Titel">
    <w:name w:val="Title"/>
    <w:basedOn w:val="Standard"/>
    <w:next w:val="Standard"/>
    <w:link w:val="TitelZchn"/>
    <w:uiPriority w:val="10"/>
    <w:qFormat/>
    <w:locked/>
    <w:rsid w:val="00652C59"/>
    <w:pPr>
      <w:spacing w:after="300" w:line="240" w:lineRule="auto"/>
      <w:contextualSpacing/>
    </w:pPr>
    <w:rPr>
      <w:smallCaps/>
      <w:sz w:val="52"/>
      <w:szCs w:val="52"/>
    </w:rPr>
  </w:style>
  <w:style w:type="character" w:customStyle="1" w:styleId="TitelZchn">
    <w:name w:val="Titel Zchn"/>
    <w:link w:val="Titel"/>
    <w:uiPriority w:val="10"/>
    <w:rsid w:val="00652C59"/>
    <w:rPr>
      <w:smallCaps/>
      <w:sz w:val="52"/>
      <w:szCs w:val="52"/>
    </w:rPr>
  </w:style>
  <w:style w:type="paragraph" w:styleId="Untertitel">
    <w:name w:val="Subtitle"/>
    <w:basedOn w:val="Standard"/>
    <w:next w:val="Standard"/>
    <w:link w:val="UntertitelZchn"/>
    <w:uiPriority w:val="11"/>
    <w:qFormat/>
    <w:locked/>
    <w:rsid w:val="00652C59"/>
    <w:rPr>
      <w:i/>
      <w:iCs/>
      <w:smallCaps/>
      <w:spacing w:val="10"/>
      <w:sz w:val="28"/>
      <w:szCs w:val="28"/>
    </w:rPr>
  </w:style>
  <w:style w:type="character" w:customStyle="1" w:styleId="UntertitelZchn">
    <w:name w:val="Untertitel Zchn"/>
    <w:link w:val="Untertitel"/>
    <w:uiPriority w:val="11"/>
    <w:rsid w:val="00652C59"/>
    <w:rPr>
      <w:i/>
      <w:iCs/>
      <w:smallCaps/>
      <w:spacing w:val="10"/>
      <w:sz w:val="28"/>
      <w:szCs w:val="28"/>
    </w:rPr>
  </w:style>
  <w:style w:type="character" w:styleId="Fett">
    <w:name w:val="Strong"/>
    <w:uiPriority w:val="22"/>
    <w:qFormat/>
    <w:locked/>
    <w:rsid w:val="00652C59"/>
    <w:rPr>
      <w:b/>
      <w:bCs/>
    </w:rPr>
  </w:style>
  <w:style w:type="character" w:styleId="Hervorhebung">
    <w:name w:val="Emphasis"/>
    <w:uiPriority w:val="20"/>
    <w:qFormat/>
    <w:locked/>
    <w:rsid w:val="00652C59"/>
    <w:rPr>
      <w:b/>
      <w:bCs/>
      <w:i/>
      <w:iCs/>
      <w:spacing w:val="10"/>
    </w:rPr>
  </w:style>
  <w:style w:type="paragraph" w:styleId="KeinLeerraum">
    <w:name w:val="No Spacing"/>
    <w:basedOn w:val="Standard"/>
    <w:uiPriority w:val="1"/>
    <w:qFormat/>
    <w:rsid w:val="00652C59"/>
    <w:pPr>
      <w:spacing w:after="0" w:line="240" w:lineRule="auto"/>
    </w:pPr>
  </w:style>
  <w:style w:type="paragraph" w:styleId="Listenabsatz">
    <w:name w:val="List Paragraph"/>
    <w:basedOn w:val="Standard"/>
    <w:uiPriority w:val="34"/>
    <w:qFormat/>
    <w:rsid w:val="00652C59"/>
    <w:pPr>
      <w:ind w:left="720"/>
      <w:contextualSpacing/>
    </w:pPr>
  </w:style>
  <w:style w:type="paragraph" w:styleId="Zitat">
    <w:name w:val="Quote"/>
    <w:basedOn w:val="Standard"/>
    <w:next w:val="Standard"/>
    <w:link w:val="ZitatZchn"/>
    <w:uiPriority w:val="29"/>
    <w:qFormat/>
    <w:rsid w:val="00652C59"/>
    <w:rPr>
      <w:i/>
      <w:iCs/>
    </w:rPr>
  </w:style>
  <w:style w:type="character" w:customStyle="1" w:styleId="ZitatZchn">
    <w:name w:val="Zitat Zchn"/>
    <w:link w:val="Zitat"/>
    <w:uiPriority w:val="29"/>
    <w:rsid w:val="00652C59"/>
    <w:rPr>
      <w:i/>
      <w:iCs/>
    </w:rPr>
  </w:style>
  <w:style w:type="paragraph" w:styleId="IntensivesZitat">
    <w:name w:val="Intense Quote"/>
    <w:basedOn w:val="Standard"/>
    <w:next w:val="Standard"/>
    <w:link w:val="IntensivesZitatZchn"/>
    <w:uiPriority w:val="30"/>
    <w:qFormat/>
    <w:rsid w:val="00652C5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link w:val="IntensivesZitat"/>
    <w:uiPriority w:val="30"/>
    <w:rsid w:val="00652C59"/>
    <w:rPr>
      <w:i/>
      <w:iCs/>
    </w:rPr>
  </w:style>
  <w:style w:type="character" w:styleId="SchwacheHervorhebung">
    <w:name w:val="Subtle Emphasis"/>
    <w:uiPriority w:val="19"/>
    <w:qFormat/>
    <w:rsid w:val="00652C59"/>
    <w:rPr>
      <w:i/>
      <w:iCs/>
    </w:rPr>
  </w:style>
  <w:style w:type="character" w:styleId="IntensiveHervorhebung">
    <w:name w:val="Intense Emphasis"/>
    <w:uiPriority w:val="21"/>
    <w:qFormat/>
    <w:rsid w:val="00652C59"/>
    <w:rPr>
      <w:b/>
      <w:bCs/>
      <w:i/>
      <w:iCs/>
    </w:rPr>
  </w:style>
  <w:style w:type="character" w:styleId="SchwacherVerweis">
    <w:name w:val="Subtle Reference"/>
    <w:uiPriority w:val="31"/>
    <w:qFormat/>
    <w:rsid w:val="00652C59"/>
    <w:rPr>
      <w:smallCaps/>
    </w:rPr>
  </w:style>
  <w:style w:type="character" w:styleId="IntensiverVerweis">
    <w:name w:val="Intense Reference"/>
    <w:uiPriority w:val="32"/>
    <w:qFormat/>
    <w:rsid w:val="00652C59"/>
    <w:rPr>
      <w:b/>
      <w:bCs/>
      <w:smallCaps/>
    </w:rPr>
  </w:style>
  <w:style w:type="character" w:styleId="Buchtitel">
    <w:name w:val="Book Title"/>
    <w:uiPriority w:val="33"/>
    <w:qFormat/>
    <w:rsid w:val="00652C59"/>
    <w:rPr>
      <w:i/>
      <w:iCs/>
      <w:smallCaps/>
      <w:spacing w:val="5"/>
    </w:rPr>
  </w:style>
  <w:style w:type="paragraph" w:styleId="Inhaltsverzeichnisberschrift">
    <w:name w:val="TOC Heading"/>
    <w:basedOn w:val="berschrift1"/>
    <w:next w:val="Standard"/>
    <w:uiPriority w:val="39"/>
    <w:semiHidden/>
    <w:unhideWhenUsed/>
    <w:qFormat/>
    <w:rsid w:val="00652C59"/>
    <w:pPr>
      <w:outlineLvl w:val="9"/>
    </w:pPr>
    <w:rPr>
      <w:lang w:bidi="en-US"/>
    </w:rPr>
  </w:style>
  <w:style w:type="paragraph" w:customStyle="1" w:styleId="gt">
    <w:name w:val="gt"/>
    <w:rsid w:val="00D24608"/>
    <w:pPr>
      <w:widowControl w:val="0"/>
      <w:tabs>
        <w:tab w:val="left" w:pos="284"/>
        <w:tab w:val="right" w:pos="6719"/>
      </w:tabs>
      <w:spacing w:after="0" w:line="294" w:lineRule="exact"/>
    </w:pPr>
    <w:rPr>
      <w:rFonts w:ascii="TheSans G5 Plain" w:eastAsia="Times New Roman" w:hAnsi="TheSans G5 Plain" w:cs="Times New Roman"/>
      <w:iCs/>
      <w:spacing w:val="-2"/>
      <w:lang w:eastAsia="de-DE"/>
    </w:rPr>
  </w:style>
  <w:style w:type="paragraph" w:customStyle="1" w:styleId="keil13p">
    <w:name w:val="keil_13p"/>
    <w:next w:val="gt"/>
    <w:rsid w:val="00D24608"/>
    <w:pPr>
      <w:spacing w:after="0" w:line="260" w:lineRule="exact"/>
    </w:pPr>
    <w:rPr>
      <w:rFonts w:ascii="Arial" w:eastAsia="Times New Roman" w:hAnsi="Arial" w:cs="Times New Roman"/>
      <w:sz w:val="20"/>
      <w:szCs w:val="20"/>
      <w:lang w:eastAsia="de-DE"/>
    </w:rPr>
  </w:style>
  <w:style w:type="paragraph" w:customStyle="1" w:styleId="keil6p">
    <w:name w:val="keil_6p"/>
    <w:next w:val="gt"/>
    <w:rsid w:val="00D24608"/>
    <w:pPr>
      <w:spacing w:after="0" w:line="120" w:lineRule="exact"/>
    </w:pPr>
    <w:rPr>
      <w:rFonts w:ascii="Arial" w:eastAsia="Times New Roman" w:hAnsi="Arial" w:cs="Times New Roman"/>
      <w:sz w:val="20"/>
      <w:szCs w:val="20"/>
      <w:lang w:eastAsia="de-DE"/>
    </w:rPr>
  </w:style>
  <w:style w:type="character" w:styleId="Kommentarzeichen">
    <w:name w:val="annotation reference"/>
    <w:basedOn w:val="Absatz-Standardschriftart"/>
    <w:rsid w:val="001217B8"/>
    <w:rPr>
      <w:sz w:val="16"/>
      <w:szCs w:val="16"/>
    </w:rPr>
  </w:style>
  <w:style w:type="paragraph" w:styleId="Kommentartext">
    <w:name w:val="annotation text"/>
    <w:basedOn w:val="Standard"/>
    <w:link w:val="KommentartextZchn"/>
    <w:rsid w:val="001217B8"/>
    <w:pPr>
      <w:spacing w:line="240" w:lineRule="auto"/>
    </w:pPr>
    <w:rPr>
      <w:sz w:val="20"/>
      <w:szCs w:val="20"/>
    </w:rPr>
  </w:style>
  <w:style w:type="character" w:customStyle="1" w:styleId="KommentartextZchn">
    <w:name w:val="Kommentartext Zchn"/>
    <w:basedOn w:val="Absatz-Standardschriftart"/>
    <w:link w:val="Kommentartext"/>
    <w:rsid w:val="001217B8"/>
    <w:rPr>
      <w:sz w:val="20"/>
      <w:szCs w:val="20"/>
    </w:rPr>
  </w:style>
  <w:style w:type="paragraph" w:styleId="Kommentarthema">
    <w:name w:val="annotation subject"/>
    <w:basedOn w:val="Kommentartext"/>
    <w:next w:val="Kommentartext"/>
    <w:link w:val="KommentarthemaZchn"/>
    <w:rsid w:val="001217B8"/>
    <w:rPr>
      <w:b/>
      <w:bCs/>
    </w:rPr>
  </w:style>
  <w:style w:type="character" w:customStyle="1" w:styleId="KommentarthemaZchn">
    <w:name w:val="Kommentarthema Zchn"/>
    <w:basedOn w:val="KommentartextZchn"/>
    <w:link w:val="Kommentarthema"/>
    <w:rsid w:val="001217B8"/>
    <w:rPr>
      <w:b/>
      <w:bCs/>
      <w:sz w:val="20"/>
      <w:szCs w:val="20"/>
    </w:rPr>
  </w:style>
  <w:style w:type="paragraph" w:styleId="Sprechblasentext">
    <w:name w:val="Balloon Text"/>
    <w:basedOn w:val="Standard"/>
    <w:link w:val="SprechblasentextZchn"/>
    <w:rsid w:val="001217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21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caption" w:locked="1" w:semiHidden="1" w:unhideWhenUsed="1"/>
    <w:lsdException w:name="Title" w:locked="1" w:uiPriority="10" w:qFormat="1"/>
    <w:lsdException w:name="Subtitle" w:locked="1" w:uiPriority="11" w:qFormat="1"/>
    <w:lsdException w:name="Strong" w:locked="1" w:uiPriority="22"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52C59"/>
  </w:style>
  <w:style w:type="paragraph" w:styleId="berschrift1">
    <w:name w:val="heading 1"/>
    <w:basedOn w:val="Standard"/>
    <w:next w:val="Standard"/>
    <w:link w:val="berschrift1Zchn"/>
    <w:uiPriority w:val="9"/>
    <w:qFormat/>
    <w:locked/>
    <w:rsid w:val="00652C59"/>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652C59"/>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652C59"/>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652C59"/>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652C59"/>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652C59"/>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semiHidden/>
    <w:unhideWhenUsed/>
    <w:qFormat/>
    <w:locked/>
    <w:rsid w:val="00652C59"/>
    <w:p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locked/>
    <w:rsid w:val="00652C59"/>
    <w:p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locked/>
    <w:rsid w:val="00652C59"/>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character" w:customStyle="1" w:styleId="berschrift1Zchn">
    <w:name w:val="Überschrift 1 Zchn"/>
    <w:link w:val="berschrift1"/>
    <w:uiPriority w:val="9"/>
    <w:rsid w:val="00652C59"/>
    <w:rPr>
      <w:smallCaps/>
      <w:spacing w:val="5"/>
      <w:sz w:val="36"/>
      <w:szCs w:val="36"/>
    </w:rPr>
  </w:style>
  <w:style w:type="character" w:customStyle="1" w:styleId="berschrift2Zchn">
    <w:name w:val="Überschrift 2 Zchn"/>
    <w:link w:val="berschrift2"/>
    <w:uiPriority w:val="9"/>
    <w:semiHidden/>
    <w:rsid w:val="00652C59"/>
    <w:rPr>
      <w:smallCaps/>
      <w:sz w:val="28"/>
      <w:szCs w:val="28"/>
    </w:rPr>
  </w:style>
  <w:style w:type="character" w:customStyle="1" w:styleId="berschrift3Zchn">
    <w:name w:val="Überschrift 3 Zchn"/>
    <w:link w:val="berschrift3"/>
    <w:uiPriority w:val="9"/>
    <w:semiHidden/>
    <w:rsid w:val="00652C59"/>
    <w:rPr>
      <w:i/>
      <w:iCs/>
      <w:smallCaps/>
      <w:spacing w:val="5"/>
      <w:sz w:val="26"/>
      <w:szCs w:val="26"/>
    </w:rPr>
  </w:style>
  <w:style w:type="character" w:customStyle="1" w:styleId="berschrift4Zchn">
    <w:name w:val="Überschrift 4 Zchn"/>
    <w:link w:val="berschrift4"/>
    <w:uiPriority w:val="9"/>
    <w:semiHidden/>
    <w:rsid w:val="00652C59"/>
    <w:rPr>
      <w:b/>
      <w:bCs/>
      <w:spacing w:val="5"/>
      <w:sz w:val="24"/>
      <w:szCs w:val="24"/>
    </w:rPr>
  </w:style>
  <w:style w:type="character" w:customStyle="1" w:styleId="berschrift5Zchn">
    <w:name w:val="Überschrift 5 Zchn"/>
    <w:link w:val="berschrift5"/>
    <w:uiPriority w:val="9"/>
    <w:semiHidden/>
    <w:rsid w:val="00652C59"/>
    <w:rPr>
      <w:i/>
      <w:iCs/>
      <w:sz w:val="24"/>
      <w:szCs w:val="24"/>
    </w:rPr>
  </w:style>
  <w:style w:type="character" w:customStyle="1" w:styleId="berschrift6Zchn">
    <w:name w:val="Überschrift 6 Zchn"/>
    <w:link w:val="berschrift6"/>
    <w:uiPriority w:val="9"/>
    <w:semiHidden/>
    <w:rsid w:val="00652C59"/>
    <w:rPr>
      <w:b/>
      <w:bCs/>
      <w:color w:val="595959"/>
      <w:spacing w:val="5"/>
      <w:shd w:val="clear" w:color="auto" w:fill="FFFFFF"/>
    </w:rPr>
  </w:style>
  <w:style w:type="character" w:customStyle="1" w:styleId="berschrift7Zchn">
    <w:name w:val="Überschrift 7 Zchn"/>
    <w:link w:val="berschrift7"/>
    <w:uiPriority w:val="9"/>
    <w:semiHidden/>
    <w:rsid w:val="00652C59"/>
    <w:rPr>
      <w:b/>
      <w:bCs/>
      <w:i/>
      <w:iCs/>
      <w:color w:val="5A5A5A"/>
      <w:sz w:val="20"/>
      <w:szCs w:val="20"/>
    </w:rPr>
  </w:style>
  <w:style w:type="character" w:customStyle="1" w:styleId="berschrift8Zchn">
    <w:name w:val="Überschrift 8 Zchn"/>
    <w:link w:val="berschrift8"/>
    <w:uiPriority w:val="9"/>
    <w:semiHidden/>
    <w:rsid w:val="00652C59"/>
    <w:rPr>
      <w:b/>
      <w:bCs/>
      <w:color w:val="7F7F7F"/>
      <w:sz w:val="20"/>
      <w:szCs w:val="20"/>
    </w:rPr>
  </w:style>
  <w:style w:type="character" w:customStyle="1" w:styleId="berschrift9Zchn">
    <w:name w:val="Überschrift 9 Zchn"/>
    <w:link w:val="berschrift9"/>
    <w:uiPriority w:val="9"/>
    <w:semiHidden/>
    <w:rsid w:val="00652C59"/>
    <w:rPr>
      <w:b/>
      <w:bCs/>
      <w:i/>
      <w:iCs/>
      <w:color w:val="7F7F7F"/>
      <w:sz w:val="18"/>
      <w:szCs w:val="18"/>
    </w:rPr>
  </w:style>
  <w:style w:type="paragraph" w:styleId="Titel">
    <w:name w:val="Title"/>
    <w:basedOn w:val="Standard"/>
    <w:next w:val="Standard"/>
    <w:link w:val="TitelZchn"/>
    <w:uiPriority w:val="10"/>
    <w:qFormat/>
    <w:locked/>
    <w:rsid w:val="00652C59"/>
    <w:pPr>
      <w:spacing w:after="300" w:line="240" w:lineRule="auto"/>
      <w:contextualSpacing/>
    </w:pPr>
    <w:rPr>
      <w:smallCaps/>
      <w:sz w:val="52"/>
      <w:szCs w:val="52"/>
    </w:rPr>
  </w:style>
  <w:style w:type="character" w:customStyle="1" w:styleId="TitelZchn">
    <w:name w:val="Titel Zchn"/>
    <w:link w:val="Titel"/>
    <w:uiPriority w:val="10"/>
    <w:rsid w:val="00652C59"/>
    <w:rPr>
      <w:smallCaps/>
      <w:sz w:val="52"/>
      <w:szCs w:val="52"/>
    </w:rPr>
  </w:style>
  <w:style w:type="paragraph" w:styleId="Untertitel">
    <w:name w:val="Subtitle"/>
    <w:basedOn w:val="Standard"/>
    <w:next w:val="Standard"/>
    <w:link w:val="UntertitelZchn"/>
    <w:uiPriority w:val="11"/>
    <w:qFormat/>
    <w:locked/>
    <w:rsid w:val="00652C59"/>
    <w:rPr>
      <w:i/>
      <w:iCs/>
      <w:smallCaps/>
      <w:spacing w:val="10"/>
      <w:sz w:val="28"/>
      <w:szCs w:val="28"/>
    </w:rPr>
  </w:style>
  <w:style w:type="character" w:customStyle="1" w:styleId="UntertitelZchn">
    <w:name w:val="Untertitel Zchn"/>
    <w:link w:val="Untertitel"/>
    <w:uiPriority w:val="11"/>
    <w:rsid w:val="00652C59"/>
    <w:rPr>
      <w:i/>
      <w:iCs/>
      <w:smallCaps/>
      <w:spacing w:val="10"/>
      <w:sz w:val="28"/>
      <w:szCs w:val="28"/>
    </w:rPr>
  </w:style>
  <w:style w:type="character" w:styleId="Fett">
    <w:name w:val="Strong"/>
    <w:uiPriority w:val="22"/>
    <w:qFormat/>
    <w:locked/>
    <w:rsid w:val="00652C59"/>
    <w:rPr>
      <w:b/>
      <w:bCs/>
    </w:rPr>
  </w:style>
  <w:style w:type="character" w:styleId="Hervorhebung">
    <w:name w:val="Emphasis"/>
    <w:uiPriority w:val="20"/>
    <w:qFormat/>
    <w:locked/>
    <w:rsid w:val="00652C59"/>
    <w:rPr>
      <w:b/>
      <w:bCs/>
      <w:i/>
      <w:iCs/>
      <w:spacing w:val="10"/>
    </w:rPr>
  </w:style>
  <w:style w:type="paragraph" w:styleId="KeinLeerraum">
    <w:name w:val="No Spacing"/>
    <w:basedOn w:val="Standard"/>
    <w:uiPriority w:val="1"/>
    <w:qFormat/>
    <w:rsid w:val="00652C59"/>
    <w:pPr>
      <w:spacing w:after="0" w:line="240" w:lineRule="auto"/>
    </w:pPr>
  </w:style>
  <w:style w:type="paragraph" w:styleId="Listenabsatz">
    <w:name w:val="List Paragraph"/>
    <w:basedOn w:val="Standard"/>
    <w:uiPriority w:val="34"/>
    <w:qFormat/>
    <w:rsid w:val="00652C59"/>
    <w:pPr>
      <w:ind w:left="720"/>
      <w:contextualSpacing/>
    </w:pPr>
  </w:style>
  <w:style w:type="paragraph" w:styleId="Zitat">
    <w:name w:val="Quote"/>
    <w:basedOn w:val="Standard"/>
    <w:next w:val="Standard"/>
    <w:link w:val="ZitatZchn"/>
    <w:uiPriority w:val="29"/>
    <w:qFormat/>
    <w:rsid w:val="00652C59"/>
    <w:rPr>
      <w:i/>
      <w:iCs/>
    </w:rPr>
  </w:style>
  <w:style w:type="character" w:customStyle="1" w:styleId="ZitatZchn">
    <w:name w:val="Zitat Zchn"/>
    <w:link w:val="Zitat"/>
    <w:uiPriority w:val="29"/>
    <w:rsid w:val="00652C59"/>
    <w:rPr>
      <w:i/>
      <w:iCs/>
    </w:rPr>
  </w:style>
  <w:style w:type="paragraph" w:styleId="IntensivesZitat">
    <w:name w:val="Intense Quote"/>
    <w:basedOn w:val="Standard"/>
    <w:next w:val="Standard"/>
    <w:link w:val="IntensivesZitatZchn"/>
    <w:uiPriority w:val="30"/>
    <w:qFormat/>
    <w:rsid w:val="00652C5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link w:val="IntensivesZitat"/>
    <w:uiPriority w:val="30"/>
    <w:rsid w:val="00652C59"/>
    <w:rPr>
      <w:i/>
      <w:iCs/>
    </w:rPr>
  </w:style>
  <w:style w:type="character" w:styleId="SchwacheHervorhebung">
    <w:name w:val="Subtle Emphasis"/>
    <w:uiPriority w:val="19"/>
    <w:qFormat/>
    <w:rsid w:val="00652C59"/>
    <w:rPr>
      <w:i/>
      <w:iCs/>
    </w:rPr>
  </w:style>
  <w:style w:type="character" w:styleId="IntensiveHervorhebung">
    <w:name w:val="Intense Emphasis"/>
    <w:uiPriority w:val="21"/>
    <w:qFormat/>
    <w:rsid w:val="00652C59"/>
    <w:rPr>
      <w:b/>
      <w:bCs/>
      <w:i/>
      <w:iCs/>
    </w:rPr>
  </w:style>
  <w:style w:type="character" w:styleId="SchwacherVerweis">
    <w:name w:val="Subtle Reference"/>
    <w:uiPriority w:val="31"/>
    <w:qFormat/>
    <w:rsid w:val="00652C59"/>
    <w:rPr>
      <w:smallCaps/>
    </w:rPr>
  </w:style>
  <w:style w:type="character" w:styleId="IntensiverVerweis">
    <w:name w:val="Intense Reference"/>
    <w:uiPriority w:val="32"/>
    <w:qFormat/>
    <w:rsid w:val="00652C59"/>
    <w:rPr>
      <w:b/>
      <w:bCs/>
      <w:smallCaps/>
    </w:rPr>
  </w:style>
  <w:style w:type="character" w:styleId="Buchtitel">
    <w:name w:val="Book Title"/>
    <w:uiPriority w:val="33"/>
    <w:qFormat/>
    <w:rsid w:val="00652C59"/>
    <w:rPr>
      <w:i/>
      <w:iCs/>
      <w:smallCaps/>
      <w:spacing w:val="5"/>
    </w:rPr>
  </w:style>
  <w:style w:type="paragraph" w:styleId="Inhaltsverzeichnisberschrift">
    <w:name w:val="TOC Heading"/>
    <w:basedOn w:val="berschrift1"/>
    <w:next w:val="Standard"/>
    <w:uiPriority w:val="39"/>
    <w:semiHidden/>
    <w:unhideWhenUsed/>
    <w:qFormat/>
    <w:rsid w:val="00652C59"/>
    <w:pPr>
      <w:outlineLvl w:val="9"/>
    </w:pPr>
    <w:rPr>
      <w:lang w:bidi="en-US"/>
    </w:rPr>
  </w:style>
  <w:style w:type="paragraph" w:customStyle="1" w:styleId="gt">
    <w:name w:val="gt"/>
    <w:rsid w:val="00D24608"/>
    <w:pPr>
      <w:widowControl w:val="0"/>
      <w:tabs>
        <w:tab w:val="left" w:pos="284"/>
        <w:tab w:val="right" w:pos="6719"/>
      </w:tabs>
      <w:spacing w:after="0" w:line="294" w:lineRule="exact"/>
    </w:pPr>
    <w:rPr>
      <w:rFonts w:ascii="TheSans G5 Plain" w:eastAsia="Times New Roman" w:hAnsi="TheSans G5 Plain" w:cs="Times New Roman"/>
      <w:iCs/>
      <w:spacing w:val="-2"/>
      <w:lang w:eastAsia="de-DE"/>
    </w:rPr>
  </w:style>
  <w:style w:type="paragraph" w:customStyle="1" w:styleId="keil13p">
    <w:name w:val="keil_13p"/>
    <w:next w:val="gt"/>
    <w:rsid w:val="00D24608"/>
    <w:pPr>
      <w:spacing w:after="0" w:line="260" w:lineRule="exact"/>
    </w:pPr>
    <w:rPr>
      <w:rFonts w:ascii="Arial" w:eastAsia="Times New Roman" w:hAnsi="Arial" w:cs="Times New Roman"/>
      <w:sz w:val="20"/>
      <w:szCs w:val="20"/>
      <w:lang w:eastAsia="de-DE"/>
    </w:rPr>
  </w:style>
  <w:style w:type="paragraph" w:customStyle="1" w:styleId="keil6p">
    <w:name w:val="keil_6p"/>
    <w:next w:val="gt"/>
    <w:rsid w:val="00D24608"/>
    <w:pPr>
      <w:spacing w:after="0" w:line="120" w:lineRule="exact"/>
    </w:pPr>
    <w:rPr>
      <w:rFonts w:ascii="Arial" w:eastAsia="Times New Roman" w:hAnsi="Arial" w:cs="Times New Roman"/>
      <w:sz w:val="20"/>
      <w:szCs w:val="20"/>
      <w:lang w:eastAsia="de-DE"/>
    </w:rPr>
  </w:style>
  <w:style w:type="character" w:styleId="Kommentarzeichen">
    <w:name w:val="annotation reference"/>
    <w:basedOn w:val="Absatz-Standardschriftart"/>
    <w:rsid w:val="001217B8"/>
    <w:rPr>
      <w:sz w:val="16"/>
      <w:szCs w:val="16"/>
    </w:rPr>
  </w:style>
  <w:style w:type="paragraph" w:styleId="Kommentartext">
    <w:name w:val="annotation text"/>
    <w:basedOn w:val="Standard"/>
    <w:link w:val="KommentartextZchn"/>
    <w:rsid w:val="001217B8"/>
    <w:pPr>
      <w:spacing w:line="240" w:lineRule="auto"/>
    </w:pPr>
    <w:rPr>
      <w:sz w:val="20"/>
      <w:szCs w:val="20"/>
    </w:rPr>
  </w:style>
  <w:style w:type="character" w:customStyle="1" w:styleId="KommentartextZchn">
    <w:name w:val="Kommentartext Zchn"/>
    <w:basedOn w:val="Absatz-Standardschriftart"/>
    <w:link w:val="Kommentartext"/>
    <w:rsid w:val="001217B8"/>
    <w:rPr>
      <w:sz w:val="20"/>
      <w:szCs w:val="20"/>
    </w:rPr>
  </w:style>
  <w:style w:type="paragraph" w:styleId="Kommentarthema">
    <w:name w:val="annotation subject"/>
    <w:basedOn w:val="Kommentartext"/>
    <w:next w:val="Kommentartext"/>
    <w:link w:val="KommentarthemaZchn"/>
    <w:rsid w:val="001217B8"/>
    <w:rPr>
      <w:b/>
      <w:bCs/>
    </w:rPr>
  </w:style>
  <w:style w:type="character" w:customStyle="1" w:styleId="KommentarthemaZchn">
    <w:name w:val="Kommentarthema Zchn"/>
    <w:basedOn w:val="KommentartextZchn"/>
    <w:link w:val="Kommentarthema"/>
    <w:rsid w:val="001217B8"/>
    <w:rPr>
      <w:b/>
      <w:bCs/>
      <w:sz w:val="20"/>
      <w:szCs w:val="20"/>
    </w:rPr>
  </w:style>
  <w:style w:type="paragraph" w:styleId="Sprechblasentext">
    <w:name w:val="Balloon Text"/>
    <w:basedOn w:val="Standard"/>
    <w:link w:val="SprechblasentextZchn"/>
    <w:rsid w:val="001217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21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668E-ACDF-46A8-94D9-AAD40798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6017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GDenner</dc:creator>
  <cp:lastModifiedBy>Dr. Christiane Bundschuh-Schramm</cp:lastModifiedBy>
  <cp:revision>3</cp:revision>
  <dcterms:created xsi:type="dcterms:W3CDTF">2020-04-08T08:14:00Z</dcterms:created>
  <dcterms:modified xsi:type="dcterms:W3CDTF">2020-04-08T08:14:00Z</dcterms:modified>
</cp:coreProperties>
</file>